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8F04" w14:textId="77777777" w:rsidR="008A1327" w:rsidRPr="001D6B5B" w:rsidRDefault="008A1327" w:rsidP="008A1327">
      <w:pPr>
        <w:spacing w:after="0" w:line="240" w:lineRule="auto"/>
        <w:jc w:val="center"/>
        <w:rPr>
          <w:rFonts w:ascii="Times New Roman" w:eastAsia="Times New Roman" w:hAnsi="Times New Roman" w:cs="Times New Roman"/>
          <w:b/>
          <w:sz w:val="28"/>
          <w:szCs w:val="28"/>
          <w:lang w:bidi="en-US"/>
        </w:rPr>
      </w:pPr>
      <w:r w:rsidRPr="001D6B5B">
        <w:rPr>
          <w:rFonts w:ascii="Times New Roman" w:eastAsia="Times New Roman" w:hAnsi="Times New Roman" w:cs="Times New Roman"/>
          <w:b/>
          <w:sz w:val="28"/>
          <w:szCs w:val="28"/>
          <w:lang w:bidi="en-US"/>
        </w:rPr>
        <w:t>BOARD OF COMMISSIONERS MEETING</w:t>
      </w:r>
    </w:p>
    <w:p w14:paraId="2D375EBA" w14:textId="77777777" w:rsidR="008A1327" w:rsidRPr="001D6B5B" w:rsidRDefault="008A1327" w:rsidP="008A1327">
      <w:pPr>
        <w:spacing w:after="0" w:line="240" w:lineRule="auto"/>
        <w:jc w:val="center"/>
        <w:rPr>
          <w:rFonts w:ascii="Times New Roman" w:eastAsia="Times New Roman" w:hAnsi="Times New Roman" w:cs="Times New Roman"/>
          <w:b/>
          <w:sz w:val="28"/>
          <w:szCs w:val="28"/>
          <w:lang w:bidi="en-US"/>
        </w:rPr>
      </w:pPr>
      <w:r w:rsidRPr="001D6B5B">
        <w:rPr>
          <w:rFonts w:ascii="Times New Roman" w:eastAsia="Times New Roman" w:hAnsi="Times New Roman" w:cs="Times New Roman"/>
          <w:b/>
          <w:sz w:val="28"/>
          <w:szCs w:val="28"/>
          <w:lang w:bidi="en-US"/>
        </w:rPr>
        <w:t>MINUTES OF</w:t>
      </w:r>
    </w:p>
    <w:p w14:paraId="4039C9FB" w14:textId="3C801E0D" w:rsidR="008A1327" w:rsidRPr="001D6B5B" w:rsidRDefault="008A1327" w:rsidP="008A1327">
      <w:pPr>
        <w:spacing w:after="0" w:line="240" w:lineRule="auto"/>
        <w:jc w:val="center"/>
        <w:rPr>
          <w:rFonts w:ascii="Times New Roman" w:eastAsia="Times New Roman" w:hAnsi="Times New Roman" w:cs="Times New Roman"/>
          <w:b/>
          <w:sz w:val="28"/>
          <w:szCs w:val="28"/>
          <w:lang w:bidi="en-US"/>
        </w:rPr>
      </w:pPr>
      <w:r w:rsidRPr="001D6B5B">
        <w:rPr>
          <w:rFonts w:ascii="Times New Roman" w:eastAsia="Times New Roman" w:hAnsi="Times New Roman" w:cs="Times New Roman"/>
          <w:b/>
          <w:sz w:val="28"/>
          <w:szCs w:val="28"/>
          <w:lang w:bidi="en-US"/>
        </w:rPr>
        <w:t xml:space="preserve">      </w:t>
      </w:r>
      <w:r>
        <w:rPr>
          <w:rFonts w:ascii="Times New Roman" w:eastAsia="Times New Roman" w:hAnsi="Times New Roman" w:cs="Times New Roman"/>
          <w:b/>
          <w:sz w:val="28"/>
          <w:szCs w:val="28"/>
          <w:lang w:bidi="en-US"/>
        </w:rPr>
        <w:t>June 1</w:t>
      </w:r>
      <w:r w:rsidRPr="001D6B5B">
        <w:rPr>
          <w:rFonts w:ascii="Times New Roman" w:eastAsia="Times New Roman" w:hAnsi="Times New Roman" w:cs="Times New Roman"/>
          <w:b/>
          <w:sz w:val="28"/>
          <w:szCs w:val="28"/>
          <w:lang w:bidi="en-US"/>
        </w:rPr>
        <w:t>, 2022</w:t>
      </w:r>
    </w:p>
    <w:p w14:paraId="040675CF" w14:textId="77777777" w:rsidR="008A1327" w:rsidRPr="001D6B5B" w:rsidRDefault="008A1327" w:rsidP="008A1327">
      <w:pPr>
        <w:spacing w:after="0" w:line="240" w:lineRule="auto"/>
        <w:jc w:val="center"/>
        <w:rPr>
          <w:rFonts w:ascii="Times New Roman" w:eastAsia="Times New Roman" w:hAnsi="Times New Roman" w:cs="Times New Roman"/>
          <w:b/>
          <w:sz w:val="28"/>
          <w:szCs w:val="28"/>
          <w:lang w:bidi="en-US"/>
        </w:rPr>
      </w:pPr>
      <w:r w:rsidRPr="001D6B5B">
        <w:rPr>
          <w:rFonts w:ascii="Times New Roman" w:eastAsia="Times New Roman" w:hAnsi="Times New Roman" w:cs="Times New Roman"/>
          <w:b/>
          <w:sz w:val="28"/>
          <w:szCs w:val="28"/>
          <w:lang w:bidi="en-US"/>
        </w:rPr>
        <w:t>Buzzards Bay Water District. 15 Wallace Ave. Buzzards Bay, MA  02532</w:t>
      </w:r>
    </w:p>
    <w:p w14:paraId="06E22E97" w14:textId="77777777" w:rsidR="008A1327" w:rsidRPr="001D6B5B" w:rsidRDefault="008A1327" w:rsidP="008A1327">
      <w:pPr>
        <w:spacing w:after="0" w:line="240" w:lineRule="auto"/>
        <w:jc w:val="center"/>
        <w:rPr>
          <w:rFonts w:ascii="Times New Roman" w:eastAsia="Times New Roman" w:hAnsi="Times New Roman" w:cs="Times New Roman"/>
          <w:b/>
          <w:sz w:val="28"/>
          <w:szCs w:val="28"/>
          <w:lang w:bidi="en-US"/>
        </w:rPr>
      </w:pPr>
    </w:p>
    <w:p w14:paraId="2E2206A9" w14:textId="77777777" w:rsidR="008A1327" w:rsidRPr="001D6B5B" w:rsidRDefault="008A1327" w:rsidP="008A1327">
      <w:pPr>
        <w:spacing w:after="0" w:line="240" w:lineRule="auto"/>
        <w:jc w:val="center"/>
        <w:rPr>
          <w:rFonts w:ascii="Times New Roman" w:eastAsia="Times New Roman" w:hAnsi="Times New Roman" w:cs="Times New Roman"/>
          <w:b/>
          <w:sz w:val="28"/>
          <w:szCs w:val="28"/>
          <w:lang w:bidi="en-US"/>
        </w:rPr>
      </w:pPr>
      <w:r w:rsidRPr="001D6B5B">
        <w:rPr>
          <w:rFonts w:ascii="Times New Roman" w:eastAsia="Times New Roman" w:hAnsi="Times New Roman" w:cs="Times New Roman"/>
          <w:b/>
          <w:sz w:val="28"/>
          <w:szCs w:val="28"/>
          <w:lang w:bidi="en-US"/>
        </w:rPr>
        <w:t>MINUTES</w:t>
      </w:r>
    </w:p>
    <w:p w14:paraId="6A6656E3" w14:textId="77777777" w:rsidR="008A1327" w:rsidRPr="001D6B5B" w:rsidRDefault="008A1327" w:rsidP="008A1327">
      <w:pPr>
        <w:spacing w:after="0" w:line="240" w:lineRule="auto"/>
        <w:rPr>
          <w:rFonts w:ascii="Times New Roman" w:eastAsia="Times New Roman" w:hAnsi="Times New Roman" w:cs="Times New Roman"/>
          <w:bCs/>
          <w:sz w:val="28"/>
          <w:szCs w:val="28"/>
          <w:lang w:bidi="en-US"/>
        </w:rPr>
      </w:pPr>
    </w:p>
    <w:p w14:paraId="732025F8" w14:textId="77777777" w:rsidR="008A1327" w:rsidRPr="00FB193D" w:rsidRDefault="008A1327" w:rsidP="00FB193D">
      <w:pPr>
        <w:spacing w:after="0" w:line="240" w:lineRule="auto"/>
        <w:rPr>
          <w:rFonts w:asciiTheme="majorHAnsi" w:eastAsia="Times New Roman" w:hAnsiTheme="majorHAnsi" w:cstheme="majorHAnsi"/>
          <w:bCs/>
          <w:lang w:bidi="en-US"/>
        </w:rPr>
      </w:pPr>
      <w:r w:rsidRPr="00FB193D">
        <w:rPr>
          <w:rFonts w:asciiTheme="majorHAnsi" w:eastAsia="Times New Roman" w:hAnsiTheme="majorHAnsi" w:cstheme="majorHAnsi"/>
          <w:bCs/>
          <w:lang w:bidi="en-US"/>
        </w:rPr>
        <w:t xml:space="preserve">Present:  </w:t>
      </w:r>
      <w:r w:rsidRPr="00FB193D">
        <w:rPr>
          <w:rFonts w:asciiTheme="majorHAnsi" w:eastAsia="Times New Roman" w:hAnsiTheme="majorHAnsi" w:cstheme="majorHAnsi"/>
          <w:bCs/>
          <w:lang w:bidi="en-US"/>
        </w:rPr>
        <w:tab/>
      </w:r>
      <w:r w:rsidRPr="00FB193D">
        <w:rPr>
          <w:rFonts w:asciiTheme="majorHAnsi" w:eastAsia="Times New Roman" w:hAnsiTheme="majorHAnsi" w:cstheme="majorHAnsi"/>
          <w:bCs/>
          <w:lang w:bidi="en-US"/>
        </w:rPr>
        <w:tab/>
      </w:r>
      <w:r w:rsidRPr="00FB193D">
        <w:rPr>
          <w:rFonts w:asciiTheme="majorHAnsi" w:eastAsia="Times New Roman" w:hAnsiTheme="majorHAnsi" w:cstheme="majorHAnsi"/>
          <w:bCs/>
          <w:lang w:bidi="en-US"/>
        </w:rPr>
        <w:tab/>
      </w:r>
      <w:r w:rsidRPr="00FB193D">
        <w:rPr>
          <w:rFonts w:asciiTheme="majorHAnsi" w:eastAsia="Times New Roman" w:hAnsiTheme="majorHAnsi" w:cstheme="majorHAnsi"/>
          <w:bCs/>
          <w:lang w:bidi="en-US"/>
        </w:rPr>
        <w:tab/>
        <w:t xml:space="preserve">                         </w:t>
      </w:r>
    </w:p>
    <w:p w14:paraId="335D7D53" w14:textId="77777777" w:rsidR="008A1327" w:rsidRPr="00FB193D" w:rsidRDefault="008A1327" w:rsidP="00FB193D">
      <w:pPr>
        <w:spacing w:after="0" w:line="240" w:lineRule="auto"/>
        <w:rPr>
          <w:rFonts w:asciiTheme="majorHAnsi" w:eastAsia="Times New Roman" w:hAnsiTheme="majorHAnsi" w:cstheme="majorHAnsi"/>
          <w:bCs/>
          <w:lang w:bidi="en-US"/>
        </w:rPr>
      </w:pPr>
      <w:r w:rsidRPr="00FB193D">
        <w:rPr>
          <w:rFonts w:asciiTheme="majorHAnsi" w:eastAsia="Times New Roman" w:hAnsiTheme="majorHAnsi" w:cstheme="majorHAnsi"/>
          <w:bCs/>
          <w:lang w:bidi="en-US"/>
        </w:rPr>
        <w:t>Wendy Chapman, Chairperson</w:t>
      </w:r>
    </w:p>
    <w:p w14:paraId="249DB817" w14:textId="77777777" w:rsidR="008A1327" w:rsidRPr="00FB193D" w:rsidRDefault="008A1327" w:rsidP="00FB193D">
      <w:pPr>
        <w:spacing w:after="0" w:line="240" w:lineRule="auto"/>
        <w:rPr>
          <w:rFonts w:asciiTheme="majorHAnsi" w:eastAsia="Times New Roman" w:hAnsiTheme="majorHAnsi" w:cstheme="majorHAnsi"/>
          <w:bCs/>
          <w:lang w:bidi="en-US"/>
        </w:rPr>
      </w:pPr>
      <w:r w:rsidRPr="00FB193D">
        <w:rPr>
          <w:rFonts w:asciiTheme="majorHAnsi" w:eastAsia="Times New Roman" w:hAnsiTheme="majorHAnsi" w:cstheme="majorHAnsi"/>
          <w:bCs/>
          <w:lang w:bidi="en-US"/>
        </w:rPr>
        <w:t>Joe Carrara, Commissioner</w:t>
      </w:r>
    </w:p>
    <w:p w14:paraId="1B1209C7" w14:textId="4CB18280" w:rsidR="008A1327" w:rsidRPr="00FB193D" w:rsidRDefault="008A1327" w:rsidP="00FB193D">
      <w:pPr>
        <w:spacing w:after="0" w:line="240" w:lineRule="auto"/>
        <w:rPr>
          <w:rFonts w:asciiTheme="majorHAnsi" w:eastAsia="Times New Roman" w:hAnsiTheme="majorHAnsi" w:cstheme="majorHAnsi"/>
          <w:bCs/>
          <w:lang w:bidi="en-US"/>
        </w:rPr>
      </w:pPr>
      <w:r w:rsidRPr="00FB193D">
        <w:rPr>
          <w:rFonts w:asciiTheme="majorHAnsi" w:eastAsia="Times New Roman" w:hAnsiTheme="majorHAnsi" w:cstheme="majorHAnsi"/>
          <w:bCs/>
          <w:lang w:bidi="en-US"/>
        </w:rPr>
        <w:t>Mark McMahon, Commissioner</w:t>
      </w:r>
    </w:p>
    <w:p w14:paraId="51AC0326" w14:textId="7B0C00D7" w:rsidR="008A1327" w:rsidRPr="00FB193D" w:rsidRDefault="008A1327" w:rsidP="00FB193D">
      <w:pPr>
        <w:spacing w:after="0" w:line="240" w:lineRule="auto"/>
        <w:rPr>
          <w:rFonts w:asciiTheme="majorHAnsi" w:eastAsia="Times New Roman" w:hAnsiTheme="majorHAnsi" w:cstheme="majorHAnsi"/>
          <w:bCs/>
          <w:lang w:bidi="en-US"/>
        </w:rPr>
      </w:pPr>
      <w:r w:rsidRPr="00FB193D">
        <w:rPr>
          <w:rFonts w:asciiTheme="majorHAnsi" w:eastAsia="Times New Roman" w:hAnsiTheme="majorHAnsi" w:cstheme="majorHAnsi"/>
          <w:bCs/>
          <w:lang w:bidi="en-US"/>
        </w:rPr>
        <w:t xml:space="preserve">Robert </w:t>
      </w:r>
      <w:proofErr w:type="spellStart"/>
      <w:r w:rsidRPr="00FB193D">
        <w:rPr>
          <w:rFonts w:asciiTheme="majorHAnsi" w:eastAsia="Times New Roman" w:hAnsiTheme="majorHAnsi" w:cstheme="majorHAnsi"/>
          <w:bCs/>
          <w:lang w:bidi="en-US"/>
        </w:rPr>
        <w:t>Ethier</w:t>
      </w:r>
      <w:proofErr w:type="spellEnd"/>
      <w:r w:rsidRPr="00FB193D">
        <w:rPr>
          <w:rFonts w:asciiTheme="majorHAnsi" w:eastAsia="Times New Roman" w:hAnsiTheme="majorHAnsi" w:cstheme="majorHAnsi"/>
          <w:bCs/>
          <w:lang w:bidi="en-US"/>
        </w:rPr>
        <w:t>, Commissioner</w:t>
      </w:r>
      <w:r w:rsidRPr="00FB193D">
        <w:rPr>
          <w:rFonts w:asciiTheme="majorHAnsi" w:eastAsia="Times New Roman" w:hAnsiTheme="majorHAnsi" w:cstheme="majorHAnsi"/>
          <w:bCs/>
          <w:lang w:bidi="en-US"/>
        </w:rPr>
        <w:tab/>
      </w:r>
    </w:p>
    <w:p w14:paraId="4F01BCDE" w14:textId="564B44E5" w:rsidR="008A1327" w:rsidRPr="00FB193D" w:rsidRDefault="008A1327" w:rsidP="00FB193D">
      <w:pPr>
        <w:spacing w:after="0" w:line="240" w:lineRule="auto"/>
        <w:rPr>
          <w:rFonts w:asciiTheme="majorHAnsi" w:eastAsia="Times New Roman" w:hAnsiTheme="majorHAnsi" w:cstheme="majorHAnsi"/>
          <w:bCs/>
          <w:lang w:bidi="en-US"/>
        </w:rPr>
      </w:pPr>
      <w:r w:rsidRPr="00FB193D">
        <w:rPr>
          <w:rFonts w:asciiTheme="majorHAnsi" w:eastAsia="Times New Roman" w:hAnsiTheme="majorHAnsi" w:cstheme="majorHAnsi"/>
          <w:bCs/>
          <w:lang w:bidi="en-US"/>
        </w:rPr>
        <w:t>Steven Souza, Superintendent</w:t>
      </w:r>
    </w:p>
    <w:p w14:paraId="6990D728" w14:textId="77777777" w:rsidR="008A1327" w:rsidRPr="00FB193D" w:rsidRDefault="008A1327" w:rsidP="00FB193D">
      <w:pPr>
        <w:spacing w:after="0" w:line="240" w:lineRule="auto"/>
        <w:rPr>
          <w:rFonts w:asciiTheme="majorHAnsi" w:eastAsia="Times New Roman" w:hAnsiTheme="majorHAnsi" w:cstheme="majorHAnsi"/>
          <w:bCs/>
          <w:lang w:bidi="en-US"/>
        </w:rPr>
      </w:pPr>
      <w:r w:rsidRPr="00FB193D">
        <w:rPr>
          <w:rFonts w:asciiTheme="majorHAnsi" w:eastAsia="Times New Roman" w:hAnsiTheme="majorHAnsi" w:cstheme="majorHAnsi"/>
          <w:bCs/>
          <w:lang w:bidi="en-US"/>
        </w:rPr>
        <w:t>Barry Woods, Admin. Support</w:t>
      </w:r>
    </w:p>
    <w:p w14:paraId="749AF7CA" w14:textId="77777777" w:rsidR="008A1327" w:rsidRPr="00FB193D" w:rsidRDefault="008A1327" w:rsidP="00FB193D">
      <w:pPr>
        <w:spacing w:after="0" w:line="240" w:lineRule="auto"/>
        <w:rPr>
          <w:rFonts w:asciiTheme="majorHAnsi" w:eastAsia="Times New Roman" w:hAnsiTheme="majorHAnsi" w:cstheme="majorHAnsi"/>
          <w:bCs/>
          <w:lang w:bidi="en-US"/>
        </w:rPr>
      </w:pPr>
    </w:p>
    <w:p w14:paraId="7820ED8D" w14:textId="77777777" w:rsidR="008A1327" w:rsidRPr="00FB193D" w:rsidRDefault="008A1327" w:rsidP="00FB193D">
      <w:pPr>
        <w:spacing w:after="0" w:line="240" w:lineRule="auto"/>
        <w:rPr>
          <w:rFonts w:asciiTheme="majorHAnsi" w:eastAsia="Times New Roman" w:hAnsiTheme="majorHAnsi" w:cstheme="majorHAnsi"/>
          <w:b/>
          <w:lang w:bidi="en-US"/>
        </w:rPr>
      </w:pPr>
    </w:p>
    <w:p w14:paraId="22462D17" w14:textId="352116E2" w:rsidR="008A1327" w:rsidRPr="00FB193D" w:rsidRDefault="008A1327" w:rsidP="00A856B2">
      <w:pPr>
        <w:spacing w:after="0" w:line="240" w:lineRule="auto"/>
        <w:jc w:val="both"/>
        <w:rPr>
          <w:rFonts w:asciiTheme="majorHAnsi" w:hAnsiTheme="majorHAnsi" w:cstheme="majorHAnsi"/>
        </w:rPr>
      </w:pPr>
      <w:r w:rsidRPr="00FB193D">
        <w:rPr>
          <w:rFonts w:asciiTheme="majorHAnsi" w:eastAsia="Times New Roman" w:hAnsiTheme="majorHAnsi" w:cstheme="majorHAnsi"/>
          <w:bCs/>
          <w:lang w:bidi="en-US"/>
        </w:rPr>
        <w:t xml:space="preserve">Meeting was held in person at 15 Wallace Avenue and </w:t>
      </w:r>
      <w:r w:rsidR="001D1296" w:rsidRPr="00FB193D">
        <w:rPr>
          <w:rFonts w:asciiTheme="majorHAnsi" w:eastAsia="Times New Roman" w:hAnsiTheme="majorHAnsi" w:cstheme="majorHAnsi"/>
          <w:bCs/>
          <w:lang w:bidi="en-US"/>
        </w:rPr>
        <w:t xml:space="preserve">was </w:t>
      </w:r>
      <w:r w:rsidRPr="00FB193D">
        <w:rPr>
          <w:rFonts w:asciiTheme="majorHAnsi" w:eastAsia="Times New Roman" w:hAnsiTheme="majorHAnsi" w:cstheme="majorHAnsi"/>
          <w:bCs/>
          <w:lang w:bidi="en-US"/>
        </w:rPr>
        <w:t xml:space="preserve">recorded by Steven Souza.   </w:t>
      </w:r>
    </w:p>
    <w:p w14:paraId="2FA4A5DF" w14:textId="77777777" w:rsidR="00930F33" w:rsidRPr="00FB193D" w:rsidRDefault="00930F33" w:rsidP="00A856B2">
      <w:pPr>
        <w:spacing w:after="0"/>
        <w:jc w:val="both"/>
        <w:rPr>
          <w:rFonts w:asciiTheme="majorHAnsi" w:hAnsiTheme="majorHAnsi" w:cstheme="majorHAnsi"/>
          <w:lang w:eastAsia="zh-CN"/>
        </w:rPr>
      </w:pPr>
    </w:p>
    <w:p w14:paraId="5E32EC11" w14:textId="041BAF4F" w:rsidR="00E519CF" w:rsidRPr="00FB193D" w:rsidRDefault="00F33287" w:rsidP="00A856B2">
      <w:pPr>
        <w:spacing w:after="0"/>
        <w:jc w:val="both"/>
        <w:rPr>
          <w:rFonts w:asciiTheme="majorHAnsi" w:hAnsiTheme="majorHAnsi" w:cstheme="majorHAnsi"/>
          <w:bCs/>
        </w:rPr>
      </w:pPr>
      <w:r w:rsidRPr="00FB193D">
        <w:rPr>
          <w:rFonts w:asciiTheme="majorHAnsi" w:hAnsiTheme="majorHAnsi" w:cstheme="majorHAnsi"/>
          <w:bCs/>
        </w:rPr>
        <w:t>Wendy Chapman</w:t>
      </w:r>
      <w:r w:rsidR="008A1327" w:rsidRPr="00FB193D">
        <w:rPr>
          <w:rFonts w:asciiTheme="majorHAnsi" w:hAnsiTheme="majorHAnsi" w:cstheme="majorHAnsi"/>
          <w:bCs/>
        </w:rPr>
        <w:t xml:space="preserve"> takes roll </w:t>
      </w:r>
      <w:proofErr w:type="gramStart"/>
      <w:r w:rsidR="008A1327" w:rsidRPr="00FB193D">
        <w:rPr>
          <w:rFonts w:asciiTheme="majorHAnsi" w:hAnsiTheme="majorHAnsi" w:cstheme="majorHAnsi"/>
          <w:bCs/>
        </w:rPr>
        <w:t>call</w:t>
      </w:r>
      <w:proofErr w:type="gramEnd"/>
      <w:r w:rsidR="008A1327" w:rsidRPr="00FB193D">
        <w:rPr>
          <w:rFonts w:asciiTheme="majorHAnsi" w:hAnsiTheme="majorHAnsi" w:cstheme="majorHAnsi"/>
          <w:bCs/>
        </w:rPr>
        <w:t xml:space="preserve"> and everyone is present except Skip Barlow, so she declares there is a quorum and she calls the meeting to order</w:t>
      </w:r>
      <w:r w:rsidR="001D1296" w:rsidRPr="00FB193D">
        <w:rPr>
          <w:rFonts w:asciiTheme="majorHAnsi" w:hAnsiTheme="majorHAnsi" w:cstheme="majorHAnsi"/>
          <w:bCs/>
        </w:rPr>
        <w:t xml:space="preserve"> at 4:00pm</w:t>
      </w:r>
      <w:r w:rsidR="008A1327" w:rsidRPr="00FB193D">
        <w:rPr>
          <w:rFonts w:asciiTheme="majorHAnsi" w:hAnsiTheme="majorHAnsi" w:cstheme="majorHAnsi"/>
          <w:bCs/>
        </w:rPr>
        <w:t>.</w:t>
      </w:r>
    </w:p>
    <w:p w14:paraId="6E44731F" w14:textId="77777777" w:rsidR="008A1327" w:rsidRPr="00FB193D" w:rsidRDefault="008A1327" w:rsidP="00A856B2">
      <w:pPr>
        <w:spacing w:after="0"/>
        <w:jc w:val="both"/>
        <w:rPr>
          <w:rFonts w:asciiTheme="majorHAnsi" w:hAnsiTheme="majorHAnsi" w:cstheme="majorHAnsi"/>
        </w:rPr>
      </w:pPr>
    </w:p>
    <w:p w14:paraId="629735E6" w14:textId="51DB89FB" w:rsidR="00E519CF" w:rsidRPr="00FB193D" w:rsidRDefault="008A1327" w:rsidP="00A856B2">
      <w:pPr>
        <w:spacing w:after="0"/>
        <w:jc w:val="both"/>
        <w:rPr>
          <w:rFonts w:asciiTheme="majorHAnsi" w:hAnsiTheme="majorHAnsi" w:cstheme="majorHAnsi"/>
        </w:rPr>
      </w:pPr>
      <w:r w:rsidRPr="00FB193D">
        <w:rPr>
          <w:rFonts w:asciiTheme="majorHAnsi" w:hAnsiTheme="majorHAnsi" w:cstheme="majorHAnsi"/>
        </w:rPr>
        <w:t xml:space="preserve">Wendy begins by stating the </w:t>
      </w:r>
      <w:proofErr w:type="gramStart"/>
      <w:r w:rsidRPr="00FB193D">
        <w:rPr>
          <w:rFonts w:asciiTheme="majorHAnsi" w:hAnsiTheme="majorHAnsi" w:cstheme="majorHAnsi"/>
        </w:rPr>
        <w:t>District</w:t>
      </w:r>
      <w:proofErr w:type="gramEnd"/>
      <w:r w:rsidRPr="00FB193D">
        <w:rPr>
          <w:rFonts w:asciiTheme="majorHAnsi" w:hAnsiTheme="majorHAnsi" w:cstheme="majorHAnsi"/>
        </w:rPr>
        <w:t xml:space="preserve"> would </w:t>
      </w:r>
      <w:r w:rsidR="00F33287" w:rsidRPr="00FB193D">
        <w:rPr>
          <w:rFonts w:asciiTheme="majorHAnsi" w:hAnsiTheme="majorHAnsi" w:cstheme="majorHAnsi"/>
        </w:rPr>
        <w:t xml:space="preserve">like to vote to add Barry Woods </w:t>
      </w:r>
      <w:r w:rsidR="00DE7843" w:rsidRPr="00FB193D">
        <w:rPr>
          <w:rFonts w:asciiTheme="majorHAnsi" w:hAnsiTheme="majorHAnsi" w:cstheme="majorHAnsi"/>
        </w:rPr>
        <w:t>as</w:t>
      </w:r>
      <w:r w:rsidR="00F33287" w:rsidRPr="00FB193D">
        <w:rPr>
          <w:rFonts w:asciiTheme="majorHAnsi" w:hAnsiTheme="majorHAnsi" w:cstheme="majorHAnsi"/>
        </w:rPr>
        <w:t xml:space="preserve"> an interim district clerk. </w:t>
      </w:r>
      <w:r w:rsidR="00DE7843" w:rsidRPr="00FB193D">
        <w:rPr>
          <w:rFonts w:asciiTheme="majorHAnsi" w:hAnsiTheme="majorHAnsi" w:cstheme="majorHAnsi"/>
        </w:rPr>
        <w:t>The</w:t>
      </w:r>
      <w:r w:rsidR="00F33287" w:rsidRPr="00FB193D">
        <w:rPr>
          <w:rFonts w:asciiTheme="majorHAnsi" w:hAnsiTheme="majorHAnsi" w:cstheme="majorHAnsi"/>
        </w:rPr>
        <w:t xml:space="preserve"> bylaws or rules require that </w:t>
      </w:r>
      <w:r w:rsidR="00DE7843" w:rsidRPr="00FB193D">
        <w:rPr>
          <w:rFonts w:asciiTheme="majorHAnsi" w:hAnsiTheme="majorHAnsi" w:cstheme="majorHAnsi"/>
        </w:rPr>
        <w:t xml:space="preserve">the </w:t>
      </w:r>
      <w:proofErr w:type="gramStart"/>
      <w:r w:rsidR="00DE7843" w:rsidRPr="00FB193D">
        <w:rPr>
          <w:rFonts w:asciiTheme="majorHAnsi" w:hAnsiTheme="majorHAnsi" w:cstheme="majorHAnsi"/>
        </w:rPr>
        <w:t>District</w:t>
      </w:r>
      <w:proofErr w:type="gramEnd"/>
      <w:r w:rsidR="00DE7843" w:rsidRPr="00FB193D">
        <w:rPr>
          <w:rFonts w:asciiTheme="majorHAnsi" w:hAnsiTheme="majorHAnsi" w:cstheme="majorHAnsi"/>
        </w:rPr>
        <w:t xml:space="preserve"> has</w:t>
      </w:r>
      <w:r w:rsidR="00F33287" w:rsidRPr="00FB193D">
        <w:rPr>
          <w:rFonts w:asciiTheme="majorHAnsi" w:hAnsiTheme="majorHAnsi" w:cstheme="majorHAnsi"/>
        </w:rPr>
        <w:t xml:space="preserve"> two signers on the checks </w:t>
      </w:r>
      <w:r w:rsidR="001D1296" w:rsidRPr="00FB193D">
        <w:rPr>
          <w:rFonts w:asciiTheme="majorHAnsi" w:hAnsiTheme="majorHAnsi" w:cstheme="majorHAnsi"/>
        </w:rPr>
        <w:t>so since</w:t>
      </w:r>
      <w:r w:rsidR="00F33287" w:rsidRPr="00FB193D">
        <w:rPr>
          <w:rFonts w:asciiTheme="majorHAnsi" w:hAnsiTheme="majorHAnsi" w:cstheme="majorHAnsi"/>
        </w:rPr>
        <w:t xml:space="preserve"> Steve will be on vacation at the end of June</w:t>
      </w:r>
      <w:r w:rsidR="001D1296" w:rsidRPr="00FB193D">
        <w:rPr>
          <w:rFonts w:asciiTheme="majorHAnsi" w:hAnsiTheme="majorHAnsi" w:cstheme="majorHAnsi"/>
        </w:rPr>
        <w:t xml:space="preserve"> </w:t>
      </w:r>
      <w:r w:rsidR="00F33287" w:rsidRPr="00FB193D">
        <w:rPr>
          <w:rFonts w:asciiTheme="majorHAnsi" w:hAnsiTheme="majorHAnsi" w:cstheme="majorHAnsi"/>
        </w:rPr>
        <w:t>and we don't have a current clerk</w:t>
      </w:r>
      <w:r w:rsidR="001D1296" w:rsidRPr="00FB193D">
        <w:rPr>
          <w:rFonts w:asciiTheme="majorHAnsi" w:hAnsiTheme="majorHAnsi" w:cstheme="majorHAnsi"/>
        </w:rPr>
        <w:t>, w</w:t>
      </w:r>
      <w:r w:rsidR="00F33287" w:rsidRPr="00FB193D">
        <w:rPr>
          <w:rFonts w:asciiTheme="majorHAnsi" w:hAnsiTheme="majorHAnsi" w:cstheme="majorHAnsi"/>
        </w:rPr>
        <w:t xml:space="preserve">e need to add </w:t>
      </w:r>
      <w:r w:rsidR="001D1296" w:rsidRPr="00FB193D">
        <w:rPr>
          <w:rFonts w:asciiTheme="majorHAnsi" w:hAnsiTheme="majorHAnsi" w:cstheme="majorHAnsi"/>
        </w:rPr>
        <w:t xml:space="preserve">another </w:t>
      </w:r>
      <w:r w:rsidR="00F33287" w:rsidRPr="00FB193D">
        <w:rPr>
          <w:rFonts w:asciiTheme="majorHAnsi" w:hAnsiTheme="majorHAnsi" w:cstheme="majorHAnsi"/>
        </w:rPr>
        <w:t xml:space="preserve">signor </w:t>
      </w:r>
      <w:r w:rsidR="001D1296" w:rsidRPr="00FB193D">
        <w:rPr>
          <w:rFonts w:asciiTheme="majorHAnsi" w:hAnsiTheme="majorHAnsi" w:cstheme="majorHAnsi"/>
        </w:rPr>
        <w:t xml:space="preserve">and </w:t>
      </w:r>
      <w:r w:rsidR="00F33287" w:rsidRPr="00FB193D">
        <w:rPr>
          <w:rFonts w:asciiTheme="majorHAnsi" w:hAnsiTheme="majorHAnsi" w:cstheme="majorHAnsi"/>
        </w:rPr>
        <w:t xml:space="preserve">the bank will not add anyone unless the clerk signs off on it. Barry has been with the district or county </w:t>
      </w:r>
      <w:r w:rsidR="005406C5" w:rsidRPr="00FB193D">
        <w:rPr>
          <w:rFonts w:asciiTheme="majorHAnsi" w:hAnsiTheme="majorHAnsi" w:cstheme="majorHAnsi"/>
        </w:rPr>
        <w:t xml:space="preserve">and </w:t>
      </w:r>
      <w:r w:rsidR="00F33287" w:rsidRPr="00FB193D">
        <w:rPr>
          <w:rFonts w:asciiTheme="majorHAnsi" w:hAnsiTheme="majorHAnsi" w:cstheme="majorHAnsi"/>
        </w:rPr>
        <w:t xml:space="preserve">has been </w:t>
      </w:r>
      <w:r w:rsidR="002708D6" w:rsidRPr="00FB193D">
        <w:rPr>
          <w:rFonts w:asciiTheme="majorHAnsi" w:hAnsiTheme="majorHAnsi" w:cstheme="majorHAnsi"/>
        </w:rPr>
        <w:t xml:space="preserve">a </w:t>
      </w:r>
      <w:r w:rsidR="00F33287" w:rsidRPr="00FB193D">
        <w:rPr>
          <w:rFonts w:asciiTheme="majorHAnsi" w:hAnsiTheme="majorHAnsi" w:cstheme="majorHAnsi"/>
        </w:rPr>
        <w:t xml:space="preserve">superintendent </w:t>
      </w:r>
      <w:proofErr w:type="gramStart"/>
      <w:r w:rsidR="00F33287" w:rsidRPr="00FB193D">
        <w:rPr>
          <w:rFonts w:asciiTheme="majorHAnsi" w:hAnsiTheme="majorHAnsi" w:cstheme="majorHAnsi"/>
        </w:rPr>
        <w:t>numerous times</w:t>
      </w:r>
      <w:proofErr w:type="gramEnd"/>
      <w:r w:rsidR="00F33287" w:rsidRPr="00FB193D">
        <w:rPr>
          <w:rFonts w:asciiTheme="majorHAnsi" w:hAnsiTheme="majorHAnsi" w:cstheme="majorHAnsi"/>
        </w:rPr>
        <w:t xml:space="preserve">. He's familiar with the process. This is more of a housekeeping item until Steve comes back until we </w:t>
      </w:r>
      <w:proofErr w:type="gramStart"/>
      <w:r w:rsidR="00F33287" w:rsidRPr="00FB193D">
        <w:rPr>
          <w:rFonts w:asciiTheme="majorHAnsi" w:hAnsiTheme="majorHAnsi" w:cstheme="majorHAnsi"/>
        </w:rPr>
        <w:t>actually have</w:t>
      </w:r>
      <w:proofErr w:type="gramEnd"/>
      <w:r w:rsidR="00F33287" w:rsidRPr="00FB193D">
        <w:rPr>
          <w:rFonts w:asciiTheme="majorHAnsi" w:hAnsiTheme="majorHAnsi" w:cstheme="majorHAnsi"/>
        </w:rPr>
        <w:t xml:space="preserve"> a regular district clerk.</w:t>
      </w:r>
    </w:p>
    <w:p w14:paraId="5DFBA247" w14:textId="77777777" w:rsidR="00E519CF" w:rsidRPr="00FB193D" w:rsidRDefault="00E519CF" w:rsidP="00A856B2">
      <w:pPr>
        <w:spacing w:after="0"/>
        <w:jc w:val="both"/>
        <w:rPr>
          <w:rFonts w:asciiTheme="majorHAnsi" w:hAnsiTheme="majorHAnsi" w:cstheme="majorHAnsi"/>
        </w:rPr>
      </w:pPr>
    </w:p>
    <w:p w14:paraId="6019BFFE" w14:textId="30BF8312" w:rsidR="00E519CF" w:rsidRPr="00FB193D" w:rsidRDefault="005406C5" w:rsidP="00A856B2">
      <w:pPr>
        <w:spacing w:after="0"/>
        <w:jc w:val="both"/>
        <w:rPr>
          <w:rFonts w:asciiTheme="majorHAnsi" w:hAnsiTheme="majorHAnsi" w:cstheme="majorHAnsi"/>
        </w:rPr>
      </w:pPr>
      <w:r w:rsidRPr="00FB193D">
        <w:rPr>
          <w:rFonts w:asciiTheme="majorHAnsi" w:hAnsiTheme="majorHAnsi" w:cstheme="majorHAnsi"/>
        </w:rPr>
        <w:t>Mark</w:t>
      </w:r>
      <w:r w:rsidRPr="00FB193D">
        <w:rPr>
          <w:rFonts w:asciiTheme="majorHAnsi" w:hAnsiTheme="majorHAnsi" w:cstheme="majorHAnsi"/>
          <w:color w:val="5D7284"/>
        </w:rPr>
        <w:t xml:space="preserve"> </w:t>
      </w:r>
      <w:r w:rsidR="00F33287" w:rsidRPr="00FB193D">
        <w:rPr>
          <w:rFonts w:asciiTheme="majorHAnsi" w:hAnsiTheme="majorHAnsi" w:cstheme="majorHAnsi"/>
        </w:rPr>
        <w:t>make</w:t>
      </w:r>
      <w:r w:rsidRPr="00FB193D">
        <w:rPr>
          <w:rFonts w:asciiTheme="majorHAnsi" w:hAnsiTheme="majorHAnsi" w:cstheme="majorHAnsi"/>
        </w:rPr>
        <w:t>s</w:t>
      </w:r>
      <w:r w:rsidR="00F33287" w:rsidRPr="00FB193D">
        <w:rPr>
          <w:rFonts w:asciiTheme="majorHAnsi" w:hAnsiTheme="majorHAnsi" w:cstheme="majorHAnsi"/>
        </w:rPr>
        <w:t xml:space="preserve"> a motion that we vote Barry in </w:t>
      </w:r>
      <w:r w:rsidRPr="00FB193D">
        <w:rPr>
          <w:rFonts w:asciiTheme="majorHAnsi" w:hAnsiTheme="majorHAnsi" w:cstheme="majorHAnsi"/>
        </w:rPr>
        <w:t xml:space="preserve">as </w:t>
      </w:r>
      <w:r w:rsidR="00F33287" w:rsidRPr="00FB193D">
        <w:rPr>
          <w:rFonts w:asciiTheme="majorHAnsi" w:hAnsiTheme="majorHAnsi" w:cstheme="majorHAnsi"/>
        </w:rPr>
        <w:t>district clerk.</w:t>
      </w:r>
      <w:r w:rsidR="00344051" w:rsidRPr="00FB193D">
        <w:rPr>
          <w:rFonts w:asciiTheme="majorHAnsi" w:hAnsiTheme="majorHAnsi" w:cstheme="majorHAnsi"/>
        </w:rPr>
        <w:t xml:space="preserve"> It is seconded by Bob.</w:t>
      </w:r>
    </w:p>
    <w:p w14:paraId="56E76A8F" w14:textId="77777777" w:rsidR="00E519CF" w:rsidRPr="00FB193D" w:rsidRDefault="00E519CF" w:rsidP="00A856B2">
      <w:pPr>
        <w:spacing w:after="0"/>
        <w:jc w:val="both"/>
        <w:rPr>
          <w:rFonts w:asciiTheme="majorHAnsi" w:hAnsiTheme="majorHAnsi" w:cstheme="majorHAnsi"/>
        </w:rPr>
      </w:pPr>
    </w:p>
    <w:p w14:paraId="391A10AD" w14:textId="0BF54035" w:rsidR="00E519CF" w:rsidRPr="00FB193D" w:rsidRDefault="005406C5" w:rsidP="00A856B2">
      <w:pPr>
        <w:spacing w:after="0"/>
        <w:jc w:val="both"/>
        <w:rPr>
          <w:rFonts w:asciiTheme="majorHAnsi" w:hAnsiTheme="majorHAnsi" w:cstheme="majorHAnsi"/>
        </w:rPr>
      </w:pPr>
      <w:r w:rsidRPr="00FB193D">
        <w:rPr>
          <w:rFonts w:asciiTheme="majorHAnsi" w:hAnsiTheme="majorHAnsi" w:cstheme="majorHAnsi"/>
        </w:rPr>
        <w:t xml:space="preserve">Wendy asks if all in favor and it is a unanimous vote. She then asks for a </w:t>
      </w:r>
      <w:r w:rsidR="00F33287" w:rsidRPr="00FB193D">
        <w:rPr>
          <w:rFonts w:asciiTheme="majorHAnsi" w:hAnsiTheme="majorHAnsi" w:cstheme="majorHAnsi"/>
        </w:rPr>
        <w:t>motion to approve the May 2022 commitment</w:t>
      </w:r>
      <w:r w:rsidRPr="00FB193D">
        <w:rPr>
          <w:rFonts w:asciiTheme="majorHAnsi" w:hAnsiTheme="majorHAnsi" w:cstheme="majorHAnsi"/>
        </w:rPr>
        <w:t>.</w:t>
      </w:r>
    </w:p>
    <w:p w14:paraId="37FE84DB" w14:textId="77777777" w:rsidR="00E519CF" w:rsidRPr="00FB193D" w:rsidRDefault="00E519CF" w:rsidP="00A856B2">
      <w:pPr>
        <w:spacing w:after="0"/>
        <w:jc w:val="both"/>
        <w:rPr>
          <w:rFonts w:asciiTheme="majorHAnsi" w:hAnsiTheme="majorHAnsi" w:cstheme="majorHAnsi"/>
        </w:rPr>
      </w:pPr>
    </w:p>
    <w:p w14:paraId="3A3B8E64" w14:textId="013A8576" w:rsidR="00E519CF" w:rsidRPr="00FB193D" w:rsidRDefault="00F33287" w:rsidP="00A856B2">
      <w:pPr>
        <w:spacing w:after="0"/>
        <w:jc w:val="both"/>
        <w:rPr>
          <w:rFonts w:asciiTheme="majorHAnsi" w:hAnsiTheme="majorHAnsi" w:cstheme="majorHAnsi"/>
          <w:bCs/>
        </w:rPr>
      </w:pPr>
      <w:r w:rsidRPr="00FB193D">
        <w:rPr>
          <w:rFonts w:asciiTheme="majorHAnsi" w:hAnsiTheme="majorHAnsi" w:cstheme="majorHAnsi"/>
          <w:bCs/>
        </w:rPr>
        <w:t xml:space="preserve">Joe </w:t>
      </w:r>
      <w:r w:rsidR="005406C5" w:rsidRPr="00FB193D">
        <w:rPr>
          <w:rFonts w:asciiTheme="majorHAnsi" w:hAnsiTheme="majorHAnsi" w:cstheme="majorHAnsi"/>
          <w:bCs/>
        </w:rPr>
        <w:t>makes a motion to approve the May 2022 commitment.</w:t>
      </w:r>
      <w:r w:rsidR="00344051" w:rsidRPr="00FB193D">
        <w:rPr>
          <w:rFonts w:asciiTheme="majorHAnsi" w:hAnsiTheme="majorHAnsi" w:cstheme="majorHAnsi"/>
          <w:bCs/>
        </w:rPr>
        <w:t xml:space="preserve"> It is seconded by Bob.</w:t>
      </w:r>
    </w:p>
    <w:p w14:paraId="35FD1CC8" w14:textId="77777777" w:rsidR="00E519CF" w:rsidRPr="00FB193D" w:rsidRDefault="00E519CF" w:rsidP="00A856B2">
      <w:pPr>
        <w:spacing w:after="0"/>
        <w:jc w:val="both"/>
        <w:rPr>
          <w:rFonts w:asciiTheme="majorHAnsi" w:hAnsiTheme="majorHAnsi" w:cstheme="majorHAnsi"/>
        </w:rPr>
      </w:pPr>
    </w:p>
    <w:p w14:paraId="33F0AA71" w14:textId="5CBFDF7D"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Wendy </w:t>
      </w:r>
      <w:r w:rsidR="00344051" w:rsidRPr="00FB193D">
        <w:rPr>
          <w:rFonts w:asciiTheme="majorHAnsi" w:hAnsiTheme="majorHAnsi" w:cstheme="majorHAnsi"/>
          <w:bCs/>
        </w:rPr>
        <w:t xml:space="preserve">asks if all are in favor and </w:t>
      </w:r>
      <w:proofErr w:type="gramStart"/>
      <w:r w:rsidR="00344051" w:rsidRPr="00FB193D">
        <w:rPr>
          <w:rFonts w:asciiTheme="majorHAnsi" w:hAnsiTheme="majorHAnsi" w:cstheme="majorHAnsi"/>
          <w:bCs/>
        </w:rPr>
        <w:t>i</w:t>
      </w:r>
      <w:r w:rsidRPr="00FB193D">
        <w:rPr>
          <w:rFonts w:asciiTheme="majorHAnsi" w:hAnsiTheme="majorHAnsi" w:cstheme="majorHAnsi"/>
        </w:rPr>
        <w:t>t's</w:t>
      </w:r>
      <w:proofErr w:type="gramEnd"/>
      <w:r w:rsidRPr="00FB193D">
        <w:rPr>
          <w:rFonts w:asciiTheme="majorHAnsi" w:hAnsiTheme="majorHAnsi" w:cstheme="majorHAnsi"/>
        </w:rPr>
        <w:t xml:space="preserve"> unanimous vote. </w:t>
      </w:r>
      <w:r w:rsidR="00344051" w:rsidRPr="00FB193D">
        <w:rPr>
          <w:rFonts w:asciiTheme="majorHAnsi" w:hAnsiTheme="majorHAnsi" w:cstheme="majorHAnsi"/>
        </w:rPr>
        <w:t>Wendy asks for a motion to approve</w:t>
      </w:r>
      <w:r w:rsidRPr="00FB193D">
        <w:rPr>
          <w:rFonts w:asciiTheme="majorHAnsi" w:hAnsiTheme="majorHAnsi" w:cstheme="majorHAnsi"/>
        </w:rPr>
        <w:t xml:space="preserve"> the meeting minutes for May </w:t>
      </w:r>
      <w:r w:rsidR="00D52A52" w:rsidRPr="00FB193D">
        <w:rPr>
          <w:rFonts w:asciiTheme="majorHAnsi" w:hAnsiTheme="majorHAnsi" w:cstheme="majorHAnsi"/>
        </w:rPr>
        <w:t xml:space="preserve">12, </w:t>
      </w:r>
      <w:r w:rsidRPr="00FB193D">
        <w:rPr>
          <w:rFonts w:asciiTheme="majorHAnsi" w:hAnsiTheme="majorHAnsi" w:cstheme="majorHAnsi"/>
        </w:rPr>
        <w:t xml:space="preserve">2022. </w:t>
      </w:r>
      <w:r w:rsidR="00344051" w:rsidRPr="00FB193D">
        <w:rPr>
          <w:rFonts w:asciiTheme="majorHAnsi" w:hAnsiTheme="majorHAnsi" w:cstheme="majorHAnsi"/>
        </w:rPr>
        <w:t xml:space="preserve">There are </w:t>
      </w:r>
      <w:r w:rsidRPr="00FB193D">
        <w:rPr>
          <w:rFonts w:asciiTheme="majorHAnsi" w:hAnsiTheme="majorHAnsi" w:cstheme="majorHAnsi"/>
        </w:rPr>
        <w:t xml:space="preserve">monthly minutes and then the executive </w:t>
      </w:r>
      <w:r w:rsidR="00344051" w:rsidRPr="00FB193D">
        <w:rPr>
          <w:rFonts w:asciiTheme="majorHAnsi" w:hAnsiTheme="majorHAnsi" w:cstheme="majorHAnsi"/>
        </w:rPr>
        <w:t>session</w:t>
      </w:r>
      <w:r w:rsidRPr="00FB193D">
        <w:rPr>
          <w:rFonts w:asciiTheme="majorHAnsi" w:hAnsiTheme="majorHAnsi" w:cstheme="majorHAnsi"/>
        </w:rPr>
        <w:t xml:space="preserve"> minutes.</w:t>
      </w:r>
    </w:p>
    <w:p w14:paraId="32C78EF0" w14:textId="77777777" w:rsidR="00E519CF" w:rsidRPr="00FB193D" w:rsidRDefault="00E519CF" w:rsidP="00A856B2">
      <w:pPr>
        <w:spacing w:after="0"/>
        <w:jc w:val="both"/>
        <w:rPr>
          <w:rFonts w:asciiTheme="majorHAnsi" w:hAnsiTheme="majorHAnsi" w:cstheme="majorHAnsi"/>
        </w:rPr>
      </w:pPr>
    </w:p>
    <w:p w14:paraId="5D0143FC" w14:textId="2C6F4FC9" w:rsidR="00E519CF" w:rsidRPr="00FB193D" w:rsidRDefault="00344051" w:rsidP="00A856B2">
      <w:pPr>
        <w:spacing w:after="0"/>
        <w:jc w:val="both"/>
        <w:rPr>
          <w:rFonts w:asciiTheme="majorHAnsi" w:hAnsiTheme="majorHAnsi" w:cstheme="majorHAnsi"/>
          <w:bCs/>
        </w:rPr>
      </w:pPr>
      <w:r w:rsidRPr="00FB193D">
        <w:rPr>
          <w:rFonts w:asciiTheme="majorHAnsi" w:hAnsiTheme="majorHAnsi" w:cstheme="majorHAnsi"/>
          <w:bCs/>
        </w:rPr>
        <w:t>Joe makes a motion to approve both minutes and it is seconded by Bob</w:t>
      </w:r>
    </w:p>
    <w:p w14:paraId="1499FD01" w14:textId="77777777" w:rsidR="00E519CF" w:rsidRPr="00FB193D" w:rsidRDefault="00E519CF" w:rsidP="00A856B2">
      <w:pPr>
        <w:spacing w:after="0"/>
        <w:jc w:val="both"/>
        <w:rPr>
          <w:rFonts w:asciiTheme="majorHAnsi" w:hAnsiTheme="majorHAnsi" w:cstheme="majorHAnsi"/>
        </w:rPr>
      </w:pPr>
    </w:p>
    <w:p w14:paraId="728BDCC3" w14:textId="6676FFF3" w:rsidR="00E519CF" w:rsidRPr="00FB193D" w:rsidRDefault="00CD6FE0" w:rsidP="00A856B2">
      <w:pPr>
        <w:spacing w:after="0"/>
        <w:jc w:val="both"/>
        <w:rPr>
          <w:rFonts w:asciiTheme="majorHAnsi" w:hAnsiTheme="majorHAnsi" w:cstheme="majorHAnsi"/>
          <w:bCs/>
        </w:rPr>
      </w:pPr>
      <w:r w:rsidRPr="00FB193D">
        <w:rPr>
          <w:rFonts w:asciiTheme="majorHAnsi" w:hAnsiTheme="majorHAnsi" w:cstheme="majorHAnsi"/>
          <w:bCs/>
        </w:rPr>
        <w:t xml:space="preserve">Wendy asks if all are in </w:t>
      </w:r>
      <w:proofErr w:type="gramStart"/>
      <w:r w:rsidRPr="00FB193D">
        <w:rPr>
          <w:rFonts w:asciiTheme="majorHAnsi" w:hAnsiTheme="majorHAnsi" w:cstheme="majorHAnsi"/>
          <w:bCs/>
        </w:rPr>
        <w:t>favor</w:t>
      </w:r>
      <w:proofErr w:type="gramEnd"/>
      <w:r w:rsidRPr="00FB193D">
        <w:rPr>
          <w:rFonts w:asciiTheme="majorHAnsi" w:hAnsiTheme="majorHAnsi" w:cstheme="majorHAnsi"/>
          <w:bCs/>
        </w:rPr>
        <w:t xml:space="preserve"> and it is a unanimous vote.</w:t>
      </w:r>
    </w:p>
    <w:p w14:paraId="63796808" w14:textId="2F83FF58" w:rsidR="00E519CF" w:rsidRPr="00FB193D" w:rsidRDefault="00E519CF" w:rsidP="00A856B2">
      <w:pPr>
        <w:spacing w:after="0"/>
        <w:jc w:val="both"/>
        <w:rPr>
          <w:rFonts w:asciiTheme="majorHAnsi" w:hAnsiTheme="majorHAnsi" w:cstheme="majorHAnsi"/>
        </w:rPr>
      </w:pPr>
    </w:p>
    <w:p w14:paraId="4398D6C5" w14:textId="15E5FE5C" w:rsidR="00E519CF" w:rsidRPr="00FB193D" w:rsidRDefault="00CD6FE0" w:rsidP="00A856B2">
      <w:pPr>
        <w:spacing w:after="0"/>
        <w:jc w:val="both"/>
        <w:rPr>
          <w:rFonts w:asciiTheme="majorHAnsi" w:hAnsiTheme="majorHAnsi" w:cstheme="majorHAnsi"/>
        </w:rPr>
      </w:pPr>
      <w:r w:rsidRPr="00FB193D">
        <w:rPr>
          <w:rFonts w:asciiTheme="majorHAnsi" w:hAnsiTheme="majorHAnsi" w:cstheme="majorHAnsi"/>
        </w:rPr>
        <w:t>There is general discussion regarding questions to ask the interview candidates and who will ask what.</w:t>
      </w:r>
    </w:p>
    <w:p w14:paraId="59741191" w14:textId="77777777" w:rsidR="00E519CF" w:rsidRPr="00FB193D" w:rsidRDefault="00E519CF" w:rsidP="00FB193D">
      <w:pPr>
        <w:spacing w:after="0"/>
        <w:rPr>
          <w:rFonts w:asciiTheme="majorHAnsi" w:hAnsiTheme="majorHAnsi" w:cstheme="majorHAnsi"/>
        </w:rPr>
      </w:pPr>
    </w:p>
    <w:p w14:paraId="24879163" w14:textId="1C7C5E9A" w:rsidR="00E519CF" w:rsidRPr="00FB193D" w:rsidRDefault="00CD6FE0" w:rsidP="00A856B2">
      <w:pPr>
        <w:spacing w:after="0"/>
        <w:jc w:val="both"/>
        <w:rPr>
          <w:rFonts w:asciiTheme="majorHAnsi" w:hAnsiTheme="majorHAnsi" w:cstheme="majorHAnsi"/>
        </w:rPr>
      </w:pPr>
      <w:r w:rsidRPr="00FB193D">
        <w:rPr>
          <w:rFonts w:asciiTheme="majorHAnsi" w:hAnsiTheme="majorHAnsi" w:cstheme="majorHAnsi"/>
        </w:rPr>
        <w:t>Barry has distributed a sheet that gives a synopsis of the candidates and includes possible questions.</w:t>
      </w:r>
      <w:r w:rsidR="00626A04" w:rsidRPr="00FB193D">
        <w:rPr>
          <w:rFonts w:asciiTheme="majorHAnsi" w:hAnsiTheme="majorHAnsi" w:cstheme="majorHAnsi"/>
        </w:rPr>
        <w:t xml:space="preserve"> It also presents salary range and possible vacation packages</w:t>
      </w:r>
    </w:p>
    <w:p w14:paraId="66477881" w14:textId="77777777" w:rsidR="00E519CF" w:rsidRPr="00FB193D" w:rsidRDefault="00E519CF" w:rsidP="00A856B2">
      <w:pPr>
        <w:spacing w:after="0"/>
        <w:jc w:val="both"/>
        <w:rPr>
          <w:rFonts w:asciiTheme="majorHAnsi" w:hAnsiTheme="majorHAnsi" w:cstheme="majorHAnsi"/>
        </w:rPr>
      </w:pPr>
    </w:p>
    <w:p w14:paraId="02D358D5" w14:textId="198B9BC6" w:rsidR="00E519CF" w:rsidRPr="00FB193D" w:rsidRDefault="00F33287" w:rsidP="00A856B2">
      <w:pPr>
        <w:spacing w:after="0"/>
        <w:jc w:val="both"/>
        <w:rPr>
          <w:rFonts w:asciiTheme="majorHAnsi" w:hAnsiTheme="majorHAnsi" w:cstheme="majorHAnsi"/>
          <w:bCs/>
        </w:rPr>
      </w:pPr>
      <w:r w:rsidRPr="00FB193D">
        <w:rPr>
          <w:rFonts w:asciiTheme="majorHAnsi" w:hAnsiTheme="majorHAnsi" w:cstheme="majorHAnsi"/>
          <w:bCs/>
        </w:rPr>
        <w:t xml:space="preserve">Barry </w:t>
      </w:r>
      <w:r w:rsidR="00482A28" w:rsidRPr="00FB193D">
        <w:rPr>
          <w:rFonts w:asciiTheme="majorHAnsi" w:hAnsiTheme="majorHAnsi" w:cstheme="majorHAnsi"/>
          <w:bCs/>
        </w:rPr>
        <w:t xml:space="preserve">explains how he reached a prospective salary and vacation package based on previous </w:t>
      </w:r>
      <w:r w:rsidR="00626A04" w:rsidRPr="00FB193D">
        <w:rPr>
          <w:rFonts w:asciiTheme="majorHAnsi" w:hAnsiTheme="majorHAnsi" w:cstheme="majorHAnsi"/>
          <w:bCs/>
        </w:rPr>
        <w:t>Treasurer packages and current candidate’s experience.</w:t>
      </w:r>
    </w:p>
    <w:p w14:paraId="37ECC14E" w14:textId="77777777" w:rsidR="00E519CF" w:rsidRPr="00FB193D" w:rsidRDefault="00E519CF" w:rsidP="00A856B2">
      <w:pPr>
        <w:spacing w:after="0"/>
        <w:jc w:val="both"/>
        <w:rPr>
          <w:rFonts w:asciiTheme="majorHAnsi" w:hAnsiTheme="majorHAnsi" w:cstheme="majorHAnsi"/>
        </w:rPr>
      </w:pPr>
    </w:p>
    <w:p w14:paraId="11AE9138" w14:textId="1E01A0B9"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Joe </w:t>
      </w:r>
      <w:r w:rsidR="00626A04" w:rsidRPr="00FB193D">
        <w:rPr>
          <w:rFonts w:asciiTheme="majorHAnsi" w:hAnsiTheme="majorHAnsi" w:cstheme="majorHAnsi"/>
          <w:bCs/>
        </w:rPr>
        <w:t>says</w:t>
      </w:r>
      <w:r w:rsidR="00617A50" w:rsidRPr="00FB193D">
        <w:rPr>
          <w:rFonts w:asciiTheme="majorHAnsi" w:hAnsiTheme="majorHAnsi" w:cstheme="majorHAnsi"/>
          <w:bCs/>
        </w:rPr>
        <w:t xml:space="preserve"> to remember t</w:t>
      </w:r>
      <w:r w:rsidRPr="00FB193D">
        <w:rPr>
          <w:rFonts w:asciiTheme="majorHAnsi" w:hAnsiTheme="majorHAnsi" w:cstheme="majorHAnsi"/>
        </w:rPr>
        <w:t>his is an opportunity for the district to get everything back where it was before</w:t>
      </w:r>
      <w:r w:rsidR="00617A50" w:rsidRPr="00FB193D">
        <w:rPr>
          <w:rFonts w:asciiTheme="majorHAnsi" w:hAnsiTheme="majorHAnsi" w:cstheme="majorHAnsi"/>
        </w:rPr>
        <w:t xml:space="preserve">. He feels </w:t>
      </w:r>
      <w:r w:rsidRPr="00FB193D">
        <w:rPr>
          <w:rFonts w:asciiTheme="majorHAnsi" w:hAnsiTheme="majorHAnsi" w:cstheme="majorHAnsi"/>
        </w:rPr>
        <w:t xml:space="preserve">we gave a little bit too much money to certain people that were in that position. </w:t>
      </w:r>
      <w:r w:rsidR="00617A50" w:rsidRPr="00FB193D">
        <w:rPr>
          <w:rFonts w:asciiTheme="majorHAnsi" w:hAnsiTheme="majorHAnsi" w:cstheme="majorHAnsi"/>
        </w:rPr>
        <w:t>He</w:t>
      </w:r>
      <w:r w:rsidRPr="00FB193D">
        <w:rPr>
          <w:rFonts w:asciiTheme="majorHAnsi" w:hAnsiTheme="majorHAnsi" w:cstheme="majorHAnsi"/>
        </w:rPr>
        <w:t xml:space="preserve"> think</w:t>
      </w:r>
      <w:r w:rsidR="00617A50" w:rsidRPr="00FB193D">
        <w:rPr>
          <w:rFonts w:asciiTheme="majorHAnsi" w:hAnsiTheme="majorHAnsi" w:cstheme="majorHAnsi"/>
        </w:rPr>
        <w:t>s</w:t>
      </w:r>
      <w:r w:rsidRPr="00FB193D">
        <w:rPr>
          <w:rFonts w:asciiTheme="majorHAnsi" w:hAnsiTheme="majorHAnsi" w:cstheme="majorHAnsi"/>
        </w:rPr>
        <w:t xml:space="preserve"> we can maybe c</w:t>
      </w:r>
      <w:r w:rsidR="003F72D8">
        <w:rPr>
          <w:rFonts w:asciiTheme="majorHAnsi" w:hAnsiTheme="majorHAnsi" w:cstheme="majorHAnsi"/>
        </w:rPr>
        <w:t>ut back</w:t>
      </w:r>
      <w:r w:rsidRPr="00FB193D">
        <w:rPr>
          <w:rFonts w:asciiTheme="majorHAnsi" w:hAnsiTheme="majorHAnsi" w:cstheme="majorHAnsi"/>
        </w:rPr>
        <w:t xml:space="preserve"> a little bit on the salary and maybe a little bit on the vacation so that they have some place to go. If you give it all up </w:t>
      </w:r>
      <w:proofErr w:type="gramStart"/>
      <w:r w:rsidRPr="00FB193D">
        <w:rPr>
          <w:rFonts w:asciiTheme="majorHAnsi" w:hAnsiTheme="majorHAnsi" w:cstheme="majorHAnsi"/>
        </w:rPr>
        <w:t>front</w:t>
      </w:r>
      <w:proofErr w:type="gramEnd"/>
      <w:r w:rsidR="00617A50" w:rsidRPr="00FB193D">
        <w:rPr>
          <w:rFonts w:asciiTheme="majorHAnsi" w:hAnsiTheme="majorHAnsi" w:cstheme="majorHAnsi"/>
        </w:rPr>
        <w:t xml:space="preserve"> t</w:t>
      </w:r>
      <w:r w:rsidRPr="00FB193D">
        <w:rPr>
          <w:rFonts w:asciiTheme="majorHAnsi" w:hAnsiTheme="majorHAnsi" w:cstheme="majorHAnsi"/>
        </w:rPr>
        <w:t xml:space="preserve">hen they have nothing </w:t>
      </w:r>
      <w:r w:rsidR="00617A50" w:rsidRPr="00FB193D">
        <w:rPr>
          <w:rFonts w:asciiTheme="majorHAnsi" w:hAnsiTheme="majorHAnsi" w:cstheme="majorHAnsi"/>
        </w:rPr>
        <w:t>motivating them.</w:t>
      </w:r>
    </w:p>
    <w:p w14:paraId="4D2EB8C6" w14:textId="77777777" w:rsidR="00617A50" w:rsidRPr="00FB193D" w:rsidRDefault="00617A50" w:rsidP="00A856B2">
      <w:pPr>
        <w:spacing w:after="0"/>
        <w:jc w:val="both"/>
        <w:rPr>
          <w:rFonts w:asciiTheme="majorHAnsi" w:hAnsiTheme="majorHAnsi" w:cstheme="majorHAnsi"/>
        </w:rPr>
      </w:pPr>
    </w:p>
    <w:p w14:paraId="05457F00" w14:textId="3650F981" w:rsidR="00E519CF" w:rsidRPr="00FB193D" w:rsidRDefault="00617A50" w:rsidP="00A856B2">
      <w:pPr>
        <w:spacing w:after="0"/>
        <w:jc w:val="both"/>
        <w:rPr>
          <w:rFonts w:asciiTheme="majorHAnsi" w:hAnsiTheme="majorHAnsi" w:cstheme="majorHAnsi"/>
        </w:rPr>
      </w:pPr>
      <w:r w:rsidRPr="00FB193D">
        <w:rPr>
          <w:rFonts w:asciiTheme="majorHAnsi" w:hAnsiTheme="majorHAnsi" w:cstheme="majorHAnsi"/>
          <w:bCs/>
        </w:rPr>
        <w:t>Wendy comments that people from Town Hall</w:t>
      </w:r>
      <w:r w:rsidR="00F33287" w:rsidRPr="00FB193D">
        <w:rPr>
          <w:rFonts w:asciiTheme="majorHAnsi" w:hAnsiTheme="majorHAnsi" w:cstheme="majorHAnsi"/>
        </w:rPr>
        <w:t xml:space="preserve"> approached </w:t>
      </w:r>
      <w:r w:rsidRPr="00FB193D">
        <w:rPr>
          <w:rFonts w:asciiTheme="majorHAnsi" w:hAnsiTheme="majorHAnsi" w:cstheme="majorHAnsi"/>
        </w:rPr>
        <w:t>her</w:t>
      </w:r>
      <w:r w:rsidR="00F33287" w:rsidRPr="00FB193D">
        <w:rPr>
          <w:rFonts w:asciiTheme="majorHAnsi" w:hAnsiTheme="majorHAnsi" w:cstheme="majorHAnsi"/>
        </w:rPr>
        <w:t xml:space="preserve"> and they wanted a lateral </w:t>
      </w:r>
      <w:proofErr w:type="gramStart"/>
      <w:r w:rsidR="00F33287" w:rsidRPr="00FB193D">
        <w:rPr>
          <w:rFonts w:asciiTheme="majorHAnsi" w:hAnsiTheme="majorHAnsi" w:cstheme="majorHAnsi"/>
        </w:rPr>
        <w:t>transfer</w:t>
      </w:r>
      <w:proofErr w:type="gramEnd"/>
      <w:r w:rsidR="00F33287" w:rsidRPr="00FB193D">
        <w:rPr>
          <w:rFonts w:asciiTheme="majorHAnsi" w:hAnsiTheme="majorHAnsi" w:cstheme="majorHAnsi"/>
        </w:rPr>
        <w:t xml:space="preserve"> </w:t>
      </w:r>
      <w:r w:rsidRPr="00FB193D">
        <w:rPr>
          <w:rFonts w:asciiTheme="majorHAnsi" w:hAnsiTheme="majorHAnsi" w:cstheme="majorHAnsi"/>
        </w:rPr>
        <w:t>but</w:t>
      </w:r>
      <w:r w:rsidR="00F33287" w:rsidRPr="00FB193D">
        <w:rPr>
          <w:rFonts w:asciiTheme="majorHAnsi" w:hAnsiTheme="majorHAnsi" w:cstheme="majorHAnsi"/>
        </w:rPr>
        <w:t xml:space="preserve"> the district can't afford lateral transfers from the town</w:t>
      </w:r>
      <w:r w:rsidRPr="00FB193D">
        <w:rPr>
          <w:rFonts w:asciiTheme="majorHAnsi" w:hAnsiTheme="majorHAnsi" w:cstheme="majorHAnsi"/>
        </w:rPr>
        <w:t>. T</w:t>
      </w:r>
      <w:r w:rsidR="00F33287" w:rsidRPr="00FB193D">
        <w:rPr>
          <w:rFonts w:asciiTheme="majorHAnsi" w:hAnsiTheme="majorHAnsi" w:cstheme="majorHAnsi"/>
        </w:rPr>
        <w:t xml:space="preserve">hey had five </w:t>
      </w:r>
      <w:proofErr w:type="spellStart"/>
      <w:r w:rsidR="00F33287" w:rsidRPr="00FB193D">
        <w:rPr>
          <w:rFonts w:asciiTheme="majorHAnsi" w:hAnsiTheme="majorHAnsi" w:cstheme="majorHAnsi"/>
        </w:rPr>
        <w:t>weeks vacation</w:t>
      </w:r>
      <w:proofErr w:type="spellEnd"/>
      <w:r w:rsidR="00F33287" w:rsidRPr="00FB193D">
        <w:rPr>
          <w:rFonts w:asciiTheme="majorHAnsi" w:hAnsiTheme="majorHAnsi" w:cstheme="majorHAnsi"/>
        </w:rPr>
        <w:t xml:space="preserve"> and other </w:t>
      </w:r>
      <w:r w:rsidRPr="00FB193D">
        <w:rPr>
          <w:rFonts w:asciiTheme="majorHAnsi" w:hAnsiTheme="majorHAnsi" w:cstheme="majorHAnsi"/>
        </w:rPr>
        <w:t>things</w:t>
      </w:r>
      <w:r w:rsidR="00F33287" w:rsidRPr="00FB193D">
        <w:rPr>
          <w:rFonts w:asciiTheme="majorHAnsi" w:hAnsiTheme="majorHAnsi" w:cstheme="majorHAnsi"/>
        </w:rPr>
        <w:t xml:space="preserve"> and they want to take everything they have with the town and bring it here</w:t>
      </w:r>
      <w:r w:rsidRPr="00FB193D">
        <w:rPr>
          <w:rFonts w:asciiTheme="majorHAnsi" w:hAnsiTheme="majorHAnsi" w:cstheme="majorHAnsi"/>
        </w:rPr>
        <w:t>.</w:t>
      </w:r>
    </w:p>
    <w:p w14:paraId="5625D0C8" w14:textId="77777777" w:rsidR="00E519CF" w:rsidRPr="00FB193D" w:rsidRDefault="00E519CF" w:rsidP="00A856B2">
      <w:pPr>
        <w:spacing w:after="0"/>
        <w:jc w:val="both"/>
        <w:rPr>
          <w:rFonts w:asciiTheme="majorHAnsi" w:hAnsiTheme="majorHAnsi" w:cstheme="majorHAnsi"/>
        </w:rPr>
      </w:pPr>
    </w:p>
    <w:p w14:paraId="23A35E85" w14:textId="634483BE" w:rsidR="00E519CF" w:rsidRPr="00FB193D" w:rsidRDefault="00617A50" w:rsidP="00A856B2">
      <w:pPr>
        <w:spacing w:after="0"/>
        <w:jc w:val="both"/>
        <w:rPr>
          <w:rFonts w:asciiTheme="majorHAnsi" w:hAnsiTheme="majorHAnsi" w:cstheme="majorHAnsi"/>
        </w:rPr>
      </w:pPr>
      <w:r w:rsidRPr="00FB193D">
        <w:rPr>
          <w:rFonts w:asciiTheme="majorHAnsi" w:hAnsiTheme="majorHAnsi" w:cstheme="majorHAnsi"/>
          <w:bCs/>
        </w:rPr>
        <w:t>Joe says</w:t>
      </w:r>
      <w:r w:rsidR="00F33287" w:rsidRPr="00FB193D">
        <w:rPr>
          <w:rFonts w:asciiTheme="majorHAnsi" w:hAnsiTheme="majorHAnsi" w:cstheme="majorHAnsi"/>
        </w:rPr>
        <w:t xml:space="preserve"> if a person comes in and they're qualified, I guess we </w:t>
      </w:r>
      <w:proofErr w:type="gramStart"/>
      <w:r w:rsidR="00F33287" w:rsidRPr="00FB193D">
        <w:rPr>
          <w:rFonts w:asciiTheme="majorHAnsi" w:hAnsiTheme="majorHAnsi" w:cstheme="majorHAnsi"/>
        </w:rPr>
        <w:t>have to</w:t>
      </w:r>
      <w:proofErr w:type="gramEnd"/>
      <w:r w:rsidR="00F33287" w:rsidRPr="00FB193D">
        <w:rPr>
          <w:rFonts w:asciiTheme="majorHAnsi" w:hAnsiTheme="majorHAnsi" w:cstheme="majorHAnsi"/>
        </w:rPr>
        <w:t xml:space="preserve"> have a little bit of give and take here if you want them.</w:t>
      </w:r>
    </w:p>
    <w:p w14:paraId="4D6DCA1D" w14:textId="77777777" w:rsidR="00E519CF" w:rsidRPr="00FB193D" w:rsidRDefault="00E519CF" w:rsidP="00A856B2">
      <w:pPr>
        <w:spacing w:after="0"/>
        <w:jc w:val="both"/>
        <w:rPr>
          <w:rFonts w:asciiTheme="majorHAnsi" w:hAnsiTheme="majorHAnsi" w:cstheme="majorHAnsi"/>
        </w:rPr>
      </w:pPr>
    </w:p>
    <w:p w14:paraId="46131A0A" w14:textId="20CAB297" w:rsidR="00E519CF" w:rsidRPr="00FB193D" w:rsidRDefault="001B33B6" w:rsidP="00A856B2">
      <w:pPr>
        <w:spacing w:after="0"/>
        <w:jc w:val="both"/>
        <w:rPr>
          <w:rFonts w:asciiTheme="majorHAnsi" w:hAnsiTheme="majorHAnsi" w:cstheme="majorHAnsi"/>
        </w:rPr>
      </w:pPr>
      <w:r w:rsidRPr="00FB193D">
        <w:rPr>
          <w:rFonts w:asciiTheme="majorHAnsi" w:hAnsiTheme="majorHAnsi" w:cstheme="majorHAnsi"/>
          <w:bCs/>
        </w:rPr>
        <w:t xml:space="preserve">Wendy asks </w:t>
      </w:r>
      <w:r w:rsidR="00F33287" w:rsidRPr="00FB193D">
        <w:rPr>
          <w:rFonts w:asciiTheme="majorHAnsi" w:hAnsiTheme="majorHAnsi" w:cstheme="majorHAnsi"/>
        </w:rPr>
        <w:t xml:space="preserve">how many </w:t>
      </w:r>
      <w:r w:rsidRPr="00FB193D">
        <w:rPr>
          <w:rFonts w:asciiTheme="majorHAnsi" w:hAnsiTheme="majorHAnsi" w:cstheme="majorHAnsi"/>
        </w:rPr>
        <w:t xml:space="preserve">other District employees have </w:t>
      </w:r>
      <w:r w:rsidR="00F33287" w:rsidRPr="00FB193D">
        <w:rPr>
          <w:rFonts w:asciiTheme="majorHAnsi" w:hAnsiTheme="majorHAnsi" w:cstheme="majorHAnsi"/>
        </w:rPr>
        <w:t xml:space="preserve">four </w:t>
      </w:r>
      <w:proofErr w:type="spellStart"/>
      <w:r w:rsidR="00F33287" w:rsidRPr="00FB193D">
        <w:rPr>
          <w:rFonts w:asciiTheme="majorHAnsi" w:hAnsiTheme="majorHAnsi" w:cstheme="majorHAnsi"/>
        </w:rPr>
        <w:t>weeks</w:t>
      </w:r>
      <w:r w:rsidRPr="00FB193D">
        <w:rPr>
          <w:rFonts w:asciiTheme="majorHAnsi" w:hAnsiTheme="majorHAnsi" w:cstheme="majorHAnsi"/>
        </w:rPr>
        <w:t xml:space="preserve"> vacation</w:t>
      </w:r>
      <w:proofErr w:type="spellEnd"/>
      <w:r w:rsidR="00F33287" w:rsidRPr="00FB193D">
        <w:rPr>
          <w:rFonts w:asciiTheme="majorHAnsi" w:hAnsiTheme="majorHAnsi" w:cstheme="majorHAnsi"/>
        </w:rPr>
        <w:t>?</w:t>
      </w:r>
    </w:p>
    <w:p w14:paraId="65DABFDB" w14:textId="77777777" w:rsidR="00E519CF" w:rsidRPr="00FB193D" w:rsidRDefault="00E519CF" w:rsidP="00A856B2">
      <w:pPr>
        <w:spacing w:after="0"/>
        <w:jc w:val="both"/>
        <w:rPr>
          <w:rFonts w:asciiTheme="majorHAnsi" w:hAnsiTheme="majorHAnsi" w:cstheme="majorHAnsi"/>
        </w:rPr>
      </w:pPr>
    </w:p>
    <w:p w14:paraId="4B6D3774" w14:textId="406C4463"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Barry </w:t>
      </w:r>
      <w:r w:rsidR="001B33B6" w:rsidRPr="00FB193D">
        <w:rPr>
          <w:rFonts w:asciiTheme="majorHAnsi" w:hAnsiTheme="majorHAnsi" w:cstheme="majorHAnsi"/>
          <w:bCs/>
        </w:rPr>
        <w:t xml:space="preserve">answers that everybody who works here now has four </w:t>
      </w:r>
      <w:proofErr w:type="spellStart"/>
      <w:r w:rsidR="001B33B6" w:rsidRPr="00FB193D">
        <w:rPr>
          <w:rFonts w:asciiTheme="majorHAnsi" w:hAnsiTheme="majorHAnsi" w:cstheme="majorHAnsi"/>
          <w:bCs/>
        </w:rPr>
        <w:t>weeks vacation</w:t>
      </w:r>
      <w:proofErr w:type="spellEnd"/>
      <w:r w:rsidR="001B33B6" w:rsidRPr="00FB193D">
        <w:rPr>
          <w:rFonts w:asciiTheme="majorHAnsi" w:hAnsiTheme="majorHAnsi" w:cstheme="majorHAnsi"/>
          <w:bCs/>
        </w:rPr>
        <w:t xml:space="preserve">. </w:t>
      </w:r>
      <w:r w:rsidRPr="00FB193D">
        <w:rPr>
          <w:rFonts w:asciiTheme="majorHAnsi" w:hAnsiTheme="majorHAnsi" w:cstheme="majorHAnsi"/>
        </w:rPr>
        <w:t xml:space="preserve">Jen started off with four weeks. </w:t>
      </w:r>
      <w:r w:rsidR="001B33B6" w:rsidRPr="00FB193D">
        <w:rPr>
          <w:rFonts w:asciiTheme="majorHAnsi" w:hAnsiTheme="majorHAnsi" w:cstheme="majorHAnsi"/>
        </w:rPr>
        <w:t>This new person would have</w:t>
      </w:r>
      <w:r w:rsidRPr="00FB193D">
        <w:rPr>
          <w:rFonts w:asciiTheme="majorHAnsi" w:hAnsiTheme="majorHAnsi" w:cstheme="majorHAnsi"/>
        </w:rPr>
        <w:t xml:space="preserve"> to wait basically six years to get to four week</w:t>
      </w:r>
      <w:r w:rsidR="00740011" w:rsidRPr="00FB193D">
        <w:rPr>
          <w:rFonts w:asciiTheme="majorHAnsi" w:hAnsiTheme="majorHAnsi" w:cstheme="majorHAnsi"/>
        </w:rPr>
        <w:t>s</w:t>
      </w:r>
      <w:r w:rsidRPr="00FB193D">
        <w:rPr>
          <w:rFonts w:asciiTheme="majorHAnsi" w:hAnsiTheme="majorHAnsi" w:cstheme="majorHAnsi"/>
        </w:rPr>
        <w:t>.</w:t>
      </w:r>
    </w:p>
    <w:p w14:paraId="37F52BAB" w14:textId="77777777" w:rsidR="00E519CF" w:rsidRPr="00FB193D" w:rsidRDefault="00E519CF" w:rsidP="00A856B2">
      <w:pPr>
        <w:spacing w:after="0"/>
        <w:jc w:val="both"/>
        <w:rPr>
          <w:rFonts w:asciiTheme="majorHAnsi" w:hAnsiTheme="majorHAnsi" w:cstheme="majorHAnsi"/>
        </w:rPr>
      </w:pPr>
    </w:p>
    <w:p w14:paraId="722EE9A6" w14:textId="5D21AAB1"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Barry </w:t>
      </w:r>
      <w:r w:rsidR="00740011" w:rsidRPr="00FB193D">
        <w:rPr>
          <w:rFonts w:asciiTheme="majorHAnsi" w:hAnsiTheme="majorHAnsi" w:cstheme="majorHAnsi"/>
          <w:bCs/>
        </w:rPr>
        <w:t>says</w:t>
      </w:r>
      <w:r w:rsidR="00740011" w:rsidRPr="00FB193D">
        <w:rPr>
          <w:rFonts w:asciiTheme="majorHAnsi" w:hAnsiTheme="majorHAnsi" w:cstheme="majorHAnsi"/>
        </w:rPr>
        <w:t xml:space="preserve"> this would </w:t>
      </w:r>
      <w:r w:rsidRPr="00FB193D">
        <w:rPr>
          <w:rFonts w:asciiTheme="majorHAnsi" w:hAnsiTheme="majorHAnsi" w:cstheme="majorHAnsi"/>
        </w:rPr>
        <w:t xml:space="preserve">be the first time in the history of the district that you've been able to hire someone who has nine </w:t>
      </w:r>
      <w:proofErr w:type="spellStart"/>
      <w:r w:rsidRPr="00FB193D">
        <w:rPr>
          <w:rFonts w:asciiTheme="majorHAnsi" w:hAnsiTheme="majorHAnsi" w:cstheme="majorHAnsi"/>
        </w:rPr>
        <w:t>years experience</w:t>
      </w:r>
      <w:proofErr w:type="spellEnd"/>
      <w:r w:rsidRPr="00FB193D">
        <w:rPr>
          <w:rFonts w:asciiTheme="majorHAnsi" w:hAnsiTheme="majorHAnsi" w:cstheme="majorHAnsi"/>
        </w:rPr>
        <w:t xml:space="preserve"> doing that job. You've always been starting off with someone from the outside that didn't know what they were doing. </w:t>
      </w:r>
      <w:r w:rsidR="00740011" w:rsidRPr="00FB193D">
        <w:rPr>
          <w:rFonts w:asciiTheme="majorHAnsi" w:hAnsiTheme="majorHAnsi" w:cstheme="majorHAnsi"/>
        </w:rPr>
        <w:t>For Jen</w:t>
      </w:r>
      <w:r w:rsidRPr="00FB193D">
        <w:rPr>
          <w:rFonts w:asciiTheme="majorHAnsi" w:hAnsiTheme="majorHAnsi" w:cstheme="majorHAnsi"/>
        </w:rPr>
        <w:t xml:space="preserve"> we actually paid a consultant to work with her the first two years</w:t>
      </w:r>
      <w:r w:rsidR="00740011" w:rsidRPr="00FB193D">
        <w:rPr>
          <w:rFonts w:asciiTheme="majorHAnsi" w:hAnsiTheme="majorHAnsi" w:cstheme="majorHAnsi"/>
        </w:rPr>
        <w:t xml:space="preserve"> and</w:t>
      </w:r>
      <w:r w:rsidRPr="00FB193D">
        <w:rPr>
          <w:rFonts w:asciiTheme="majorHAnsi" w:hAnsiTheme="majorHAnsi" w:cstheme="majorHAnsi"/>
        </w:rPr>
        <w:t xml:space="preserve"> it cost an awful lot of money.</w:t>
      </w:r>
    </w:p>
    <w:p w14:paraId="2484633B" w14:textId="77777777" w:rsidR="00524658" w:rsidRPr="00FB193D" w:rsidRDefault="00524658" w:rsidP="00A856B2">
      <w:pPr>
        <w:spacing w:after="0"/>
        <w:jc w:val="both"/>
        <w:rPr>
          <w:rFonts w:asciiTheme="majorHAnsi" w:hAnsiTheme="majorHAnsi" w:cstheme="majorHAnsi"/>
          <w:bCs/>
        </w:rPr>
      </w:pPr>
    </w:p>
    <w:p w14:paraId="6B7DE208" w14:textId="5382A183" w:rsidR="00E519CF" w:rsidRPr="00FB193D" w:rsidRDefault="00524658" w:rsidP="00A856B2">
      <w:pPr>
        <w:spacing w:after="0"/>
        <w:jc w:val="both"/>
        <w:rPr>
          <w:rFonts w:asciiTheme="majorHAnsi" w:hAnsiTheme="majorHAnsi" w:cstheme="majorHAnsi"/>
        </w:rPr>
      </w:pPr>
      <w:r w:rsidRPr="00FB193D">
        <w:rPr>
          <w:rFonts w:asciiTheme="majorHAnsi" w:hAnsiTheme="majorHAnsi" w:cstheme="majorHAnsi"/>
        </w:rPr>
        <w:t>Bob asks</w:t>
      </w:r>
      <w:r w:rsidR="00F33287" w:rsidRPr="00FB193D">
        <w:rPr>
          <w:rFonts w:asciiTheme="majorHAnsi" w:hAnsiTheme="majorHAnsi" w:cstheme="majorHAnsi"/>
        </w:rPr>
        <w:t xml:space="preserve"> what do we want to pay? </w:t>
      </w:r>
      <w:r w:rsidRPr="00FB193D">
        <w:rPr>
          <w:rFonts w:asciiTheme="majorHAnsi" w:hAnsiTheme="majorHAnsi" w:cstheme="majorHAnsi"/>
        </w:rPr>
        <w:t>He asks Joe what he thinks.</w:t>
      </w:r>
    </w:p>
    <w:p w14:paraId="57554A8F" w14:textId="77777777" w:rsidR="00E519CF" w:rsidRPr="00FB193D" w:rsidRDefault="00E519CF" w:rsidP="00A856B2">
      <w:pPr>
        <w:spacing w:after="0"/>
        <w:jc w:val="both"/>
        <w:rPr>
          <w:rFonts w:asciiTheme="majorHAnsi" w:hAnsiTheme="majorHAnsi" w:cstheme="majorHAnsi"/>
        </w:rPr>
      </w:pPr>
    </w:p>
    <w:p w14:paraId="50489372" w14:textId="18A38633"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Joe </w:t>
      </w:r>
      <w:r w:rsidR="00524658" w:rsidRPr="00FB193D">
        <w:rPr>
          <w:rFonts w:asciiTheme="majorHAnsi" w:hAnsiTheme="majorHAnsi" w:cstheme="majorHAnsi"/>
          <w:bCs/>
        </w:rPr>
        <w:t>says he would like to start</w:t>
      </w:r>
      <w:r w:rsidRPr="00FB193D">
        <w:rPr>
          <w:rFonts w:asciiTheme="majorHAnsi" w:hAnsiTheme="majorHAnsi" w:cstheme="majorHAnsi"/>
        </w:rPr>
        <w:t xml:space="preserve"> </w:t>
      </w:r>
      <w:proofErr w:type="spellStart"/>
      <w:r w:rsidRPr="00FB193D">
        <w:rPr>
          <w:rFonts w:asciiTheme="majorHAnsi" w:hAnsiTheme="majorHAnsi" w:cstheme="majorHAnsi"/>
        </w:rPr>
        <w:t>mid 70s</w:t>
      </w:r>
      <w:proofErr w:type="spellEnd"/>
      <w:r w:rsidRPr="00FB193D">
        <w:rPr>
          <w:rFonts w:asciiTheme="majorHAnsi" w:hAnsiTheme="majorHAnsi" w:cstheme="majorHAnsi"/>
        </w:rPr>
        <w:t>.</w:t>
      </w:r>
    </w:p>
    <w:p w14:paraId="0B4D6026" w14:textId="77777777" w:rsidR="00E519CF" w:rsidRPr="00FB193D" w:rsidRDefault="00E519CF" w:rsidP="00A856B2">
      <w:pPr>
        <w:spacing w:after="0"/>
        <w:jc w:val="both"/>
        <w:rPr>
          <w:rFonts w:asciiTheme="majorHAnsi" w:hAnsiTheme="majorHAnsi" w:cstheme="majorHAnsi"/>
        </w:rPr>
      </w:pPr>
    </w:p>
    <w:p w14:paraId="4A08DC7A" w14:textId="56E0995A"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Barry </w:t>
      </w:r>
      <w:r w:rsidR="00524658" w:rsidRPr="00FB193D">
        <w:rPr>
          <w:rFonts w:asciiTheme="majorHAnsi" w:hAnsiTheme="majorHAnsi" w:cstheme="majorHAnsi"/>
          <w:bCs/>
        </w:rPr>
        <w:t>states</w:t>
      </w:r>
      <w:r w:rsidRPr="00FB193D">
        <w:rPr>
          <w:rFonts w:asciiTheme="majorHAnsi" w:hAnsiTheme="majorHAnsi" w:cstheme="majorHAnsi"/>
        </w:rPr>
        <w:t xml:space="preserve"> that</w:t>
      </w:r>
      <w:r w:rsidR="00524658" w:rsidRPr="00FB193D">
        <w:rPr>
          <w:rFonts w:asciiTheme="majorHAnsi" w:hAnsiTheme="majorHAnsi" w:cstheme="majorHAnsi"/>
        </w:rPr>
        <w:t xml:space="preserve"> </w:t>
      </w:r>
      <w:proofErr w:type="gramStart"/>
      <w:r w:rsidR="00524658" w:rsidRPr="00FB193D">
        <w:rPr>
          <w:rFonts w:asciiTheme="majorHAnsi" w:hAnsiTheme="majorHAnsi" w:cstheme="majorHAnsi"/>
        </w:rPr>
        <w:t>is</w:t>
      </w:r>
      <w:proofErr w:type="gramEnd"/>
      <w:r w:rsidRPr="00FB193D">
        <w:rPr>
          <w:rFonts w:asciiTheme="majorHAnsi" w:hAnsiTheme="majorHAnsi" w:cstheme="majorHAnsi"/>
        </w:rPr>
        <w:t xml:space="preserve"> under what she's making now.</w:t>
      </w:r>
    </w:p>
    <w:p w14:paraId="50FF0DA2" w14:textId="77777777" w:rsidR="00E519CF" w:rsidRPr="00FB193D" w:rsidRDefault="00E519CF" w:rsidP="00A856B2">
      <w:pPr>
        <w:spacing w:after="0"/>
        <w:jc w:val="both"/>
        <w:rPr>
          <w:rFonts w:asciiTheme="majorHAnsi" w:hAnsiTheme="majorHAnsi" w:cstheme="majorHAnsi"/>
        </w:rPr>
      </w:pPr>
    </w:p>
    <w:p w14:paraId="15350AD5" w14:textId="0E84BB24"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Joe </w:t>
      </w:r>
      <w:r w:rsidR="00524658" w:rsidRPr="00FB193D">
        <w:rPr>
          <w:rFonts w:asciiTheme="majorHAnsi" w:hAnsiTheme="majorHAnsi" w:cstheme="majorHAnsi"/>
          <w:bCs/>
        </w:rPr>
        <w:t>says</w:t>
      </w:r>
      <w:r w:rsidRPr="00FB193D">
        <w:rPr>
          <w:rFonts w:asciiTheme="majorHAnsi" w:hAnsiTheme="majorHAnsi" w:cstheme="majorHAnsi"/>
        </w:rPr>
        <w:t xml:space="preserve"> we </w:t>
      </w:r>
      <w:proofErr w:type="gramStart"/>
      <w:r w:rsidRPr="00FB193D">
        <w:rPr>
          <w:rFonts w:asciiTheme="majorHAnsi" w:hAnsiTheme="majorHAnsi" w:cstheme="majorHAnsi"/>
        </w:rPr>
        <w:t>have to</w:t>
      </w:r>
      <w:proofErr w:type="gramEnd"/>
      <w:r w:rsidRPr="00FB193D">
        <w:rPr>
          <w:rFonts w:asciiTheme="majorHAnsi" w:hAnsiTheme="majorHAnsi" w:cstheme="majorHAnsi"/>
        </w:rPr>
        <w:t xml:space="preserve"> see what her degree of interest is in a job before we make any offer.</w:t>
      </w:r>
    </w:p>
    <w:p w14:paraId="2EED58FC" w14:textId="77777777" w:rsidR="00E519CF" w:rsidRPr="00FB193D" w:rsidRDefault="00E519CF" w:rsidP="00A856B2">
      <w:pPr>
        <w:spacing w:after="0"/>
        <w:jc w:val="both"/>
        <w:rPr>
          <w:rFonts w:asciiTheme="majorHAnsi" w:hAnsiTheme="majorHAnsi" w:cstheme="majorHAnsi"/>
        </w:rPr>
      </w:pPr>
    </w:p>
    <w:p w14:paraId="483A100F" w14:textId="5B021D4A" w:rsidR="00E519CF" w:rsidRPr="00FB193D" w:rsidRDefault="00524658" w:rsidP="00A856B2">
      <w:pPr>
        <w:spacing w:after="0"/>
        <w:jc w:val="both"/>
        <w:rPr>
          <w:rFonts w:asciiTheme="majorHAnsi" w:hAnsiTheme="majorHAnsi" w:cstheme="majorHAnsi"/>
        </w:rPr>
      </w:pPr>
      <w:r w:rsidRPr="00FB193D">
        <w:rPr>
          <w:rFonts w:asciiTheme="majorHAnsi" w:hAnsiTheme="majorHAnsi" w:cstheme="majorHAnsi"/>
        </w:rPr>
        <w:t xml:space="preserve">The first candidate arrives, Naomi </w:t>
      </w:r>
      <w:r w:rsidR="002708D6" w:rsidRPr="00FB193D">
        <w:rPr>
          <w:rFonts w:asciiTheme="majorHAnsi" w:hAnsiTheme="majorHAnsi" w:cstheme="majorHAnsi"/>
        </w:rPr>
        <w:t>Marinelli</w:t>
      </w:r>
      <w:r w:rsidR="007208E1" w:rsidRPr="00FB193D">
        <w:rPr>
          <w:rFonts w:asciiTheme="majorHAnsi" w:hAnsiTheme="majorHAnsi" w:cstheme="majorHAnsi"/>
        </w:rPr>
        <w:t xml:space="preserve">. </w:t>
      </w:r>
      <w:r w:rsidRPr="00FB193D">
        <w:rPr>
          <w:rFonts w:asciiTheme="majorHAnsi" w:hAnsiTheme="majorHAnsi" w:cstheme="majorHAnsi"/>
        </w:rPr>
        <w:t>Introductions are made.</w:t>
      </w:r>
    </w:p>
    <w:p w14:paraId="7FD46327" w14:textId="77777777" w:rsidR="00472342" w:rsidRPr="00FB193D" w:rsidRDefault="00472342" w:rsidP="00A856B2">
      <w:pPr>
        <w:spacing w:after="0"/>
        <w:jc w:val="both"/>
        <w:rPr>
          <w:rFonts w:asciiTheme="majorHAnsi" w:hAnsiTheme="majorHAnsi" w:cstheme="majorHAnsi"/>
        </w:rPr>
      </w:pPr>
    </w:p>
    <w:p w14:paraId="0100C008" w14:textId="75A58658" w:rsidR="00E519CF" w:rsidRPr="00FB193D" w:rsidRDefault="00472342" w:rsidP="00A856B2">
      <w:pPr>
        <w:spacing w:after="0"/>
        <w:jc w:val="both"/>
        <w:rPr>
          <w:rFonts w:asciiTheme="majorHAnsi" w:hAnsiTheme="majorHAnsi" w:cstheme="majorHAnsi"/>
        </w:rPr>
      </w:pPr>
      <w:r w:rsidRPr="00FB193D">
        <w:rPr>
          <w:rFonts w:asciiTheme="majorHAnsi" w:hAnsiTheme="majorHAnsi" w:cstheme="majorHAnsi"/>
        </w:rPr>
        <w:t>Wendy begins by stating the Board is aware</w:t>
      </w:r>
      <w:r w:rsidR="00F33287" w:rsidRPr="00FB193D">
        <w:rPr>
          <w:rFonts w:asciiTheme="majorHAnsi" w:hAnsiTheme="majorHAnsi" w:cstheme="majorHAnsi"/>
        </w:rPr>
        <w:t xml:space="preserve"> </w:t>
      </w:r>
      <w:r w:rsidR="00F8481B" w:rsidRPr="00FB193D">
        <w:rPr>
          <w:rFonts w:asciiTheme="majorHAnsi" w:hAnsiTheme="majorHAnsi" w:cstheme="majorHAnsi"/>
        </w:rPr>
        <w:t>she</w:t>
      </w:r>
      <w:r w:rsidR="00F33287" w:rsidRPr="00FB193D">
        <w:rPr>
          <w:rFonts w:asciiTheme="majorHAnsi" w:hAnsiTheme="majorHAnsi" w:cstheme="majorHAnsi"/>
        </w:rPr>
        <w:t xml:space="preserve"> had the pre</w:t>
      </w:r>
      <w:r w:rsidR="00F8481B" w:rsidRPr="00FB193D">
        <w:rPr>
          <w:rFonts w:asciiTheme="majorHAnsi" w:hAnsiTheme="majorHAnsi" w:cstheme="majorHAnsi"/>
        </w:rPr>
        <w:t>-</w:t>
      </w:r>
      <w:r w:rsidR="00F33287" w:rsidRPr="00FB193D">
        <w:rPr>
          <w:rFonts w:asciiTheme="majorHAnsi" w:hAnsiTheme="majorHAnsi" w:cstheme="majorHAnsi"/>
        </w:rPr>
        <w:t xml:space="preserve">screening with two of the commissioners. </w:t>
      </w:r>
      <w:r w:rsidRPr="00FB193D">
        <w:rPr>
          <w:rFonts w:asciiTheme="majorHAnsi" w:hAnsiTheme="majorHAnsi" w:cstheme="majorHAnsi"/>
        </w:rPr>
        <w:t>S</w:t>
      </w:r>
      <w:r w:rsidR="00F33287" w:rsidRPr="00FB193D">
        <w:rPr>
          <w:rFonts w:asciiTheme="majorHAnsi" w:hAnsiTheme="majorHAnsi" w:cstheme="majorHAnsi"/>
        </w:rPr>
        <w:t xml:space="preserve">ome of the questions are going to be the same. </w:t>
      </w:r>
      <w:r w:rsidR="00F8481B" w:rsidRPr="00FB193D">
        <w:rPr>
          <w:rFonts w:asciiTheme="majorHAnsi" w:hAnsiTheme="majorHAnsi" w:cstheme="majorHAnsi"/>
        </w:rPr>
        <w:t>T</w:t>
      </w:r>
      <w:r w:rsidR="00F33287" w:rsidRPr="00FB193D">
        <w:rPr>
          <w:rFonts w:asciiTheme="majorHAnsi" w:hAnsiTheme="majorHAnsi" w:cstheme="majorHAnsi"/>
        </w:rPr>
        <w:t xml:space="preserve">he </w:t>
      </w:r>
      <w:r w:rsidR="00F8481B" w:rsidRPr="00FB193D">
        <w:rPr>
          <w:rFonts w:asciiTheme="majorHAnsi" w:hAnsiTheme="majorHAnsi" w:cstheme="majorHAnsi"/>
        </w:rPr>
        <w:t xml:space="preserve">full </w:t>
      </w:r>
      <w:r w:rsidR="00F33287" w:rsidRPr="00FB193D">
        <w:rPr>
          <w:rFonts w:asciiTheme="majorHAnsi" w:hAnsiTheme="majorHAnsi" w:cstheme="majorHAnsi"/>
        </w:rPr>
        <w:t>board need</w:t>
      </w:r>
      <w:r w:rsidR="00F8481B" w:rsidRPr="00FB193D">
        <w:rPr>
          <w:rFonts w:asciiTheme="majorHAnsi" w:hAnsiTheme="majorHAnsi" w:cstheme="majorHAnsi"/>
        </w:rPr>
        <w:t>s</w:t>
      </w:r>
      <w:r w:rsidR="00F33287" w:rsidRPr="00FB193D">
        <w:rPr>
          <w:rFonts w:asciiTheme="majorHAnsi" w:hAnsiTheme="majorHAnsi" w:cstheme="majorHAnsi"/>
        </w:rPr>
        <w:t xml:space="preserve"> to hear </w:t>
      </w:r>
      <w:r w:rsidR="007208E1" w:rsidRPr="00FB193D">
        <w:rPr>
          <w:rFonts w:asciiTheme="majorHAnsi" w:hAnsiTheme="majorHAnsi" w:cstheme="majorHAnsi"/>
        </w:rPr>
        <w:t>he</w:t>
      </w:r>
      <w:r w:rsidR="00F33287" w:rsidRPr="00FB193D">
        <w:rPr>
          <w:rFonts w:asciiTheme="majorHAnsi" w:hAnsiTheme="majorHAnsi" w:cstheme="majorHAnsi"/>
        </w:rPr>
        <w:t xml:space="preserve">r answers. </w:t>
      </w:r>
      <w:r w:rsidRPr="00FB193D">
        <w:rPr>
          <w:rFonts w:asciiTheme="majorHAnsi" w:hAnsiTheme="majorHAnsi" w:cstheme="majorHAnsi"/>
        </w:rPr>
        <w:t>Wendy introduces</w:t>
      </w:r>
      <w:r w:rsidR="00F33287" w:rsidRPr="00FB193D">
        <w:rPr>
          <w:rFonts w:asciiTheme="majorHAnsi" w:hAnsiTheme="majorHAnsi" w:cstheme="majorHAnsi"/>
        </w:rPr>
        <w:t xml:space="preserve"> Vivian </w:t>
      </w:r>
      <w:r w:rsidRPr="00FB193D">
        <w:rPr>
          <w:rFonts w:asciiTheme="majorHAnsi" w:hAnsiTheme="majorHAnsi" w:cstheme="majorHAnsi"/>
        </w:rPr>
        <w:t>S</w:t>
      </w:r>
      <w:r w:rsidR="00F33287" w:rsidRPr="00FB193D">
        <w:rPr>
          <w:rFonts w:asciiTheme="majorHAnsi" w:hAnsiTheme="majorHAnsi" w:cstheme="majorHAnsi"/>
        </w:rPr>
        <w:t>to</w:t>
      </w:r>
      <w:r w:rsidRPr="00FB193D">
        <w:rPr>
          <w:rFonts w:asciiTheme="majorHAnsi" w:hAnsiTheme="majorHAnsi" w:cstheme="majorHAnsi"/>
        </w:rPr>
        <w:t>we and explains that s</w:t>
      </w:r>
      <w:r w:rsidR="00F33287" w:rsidRPr="00FB193D">
        <w:rPr>
          <w:rFonts w:asciiTheme="majorHAnsi" w:hAnsiTheme="majorHAnsi" w:cstheme="majorHAnsi"/>
        </w:rPr>
        <w:t xml:space="preserve">he'll be assisting in the transition. She was treasurer clerk in the North </w:t>
      </w:r>
      <w:r w:rsidRPr="00FB193D">
        <w:rPr>
          <w:rFonts w:asciiTheme="majorHAnsi" w:hAnsiTheme="majorHAnsi" w:cstheme="majorHAnsi"/>
        </w:rPr>
        <w:t>Sagamore</w:t>
      </w:r>
      <w:r w:rsidR="00F33287" w:rsidRPr="00FB193D">
        <w:rPr>
          <w:rFonts w:asciiTheme="majorHAnsi" w:hAnsiTheme="majorHAnsi" w:cstheme="majorHAnsi"/>
        </w:rPr>
        <w:t xml:space="preserve"> Water District </w:t>
      </w:r>
      <w:r w:rsidR="00F33287" w:rsidRPr="00FB193D">
        <w:rPr>
          <w:rFonts w:asciiTheme="majorHAnsi" w:hAnsiTheme="majorHAnsi" w:cstheme="majorHAnsi"/>
        </w:rPr>
        <w:lastRenderedPageBreak/>
        <w:t xml:space="preserve">for five, six years. </w:t>
      </w:r>
      <w:r w:rsidRPr="00FB193D">
        <w:rPr>
          <w:rFonts w:asciiTheme="majorHAnsi" w:hAnsiTheme="majorHAnsi" w:cstheme="majorHAnsi"/>
        </w:rPr>
        <w:t>Vivian is going to</w:t>
      </w:r>
      <w:r w:rsidR="00F33287" w:rsidRPr="00FB193D">
        <w:rPr>
          <w:rFonts w:asciiTheme="majorHAnsi" w:hAnsiTheme="majorHAnsi" w:cstheme="majorHAnsi"/>
        </w:rPr>
        <w:t xml:space="preserve"> give you a quick overview of her actual tasks while she was performing the job.</w:t>
      </w:r>
    </w:p>
    <w:p w14:paraId="14D3A03E" w14:textId="77777777" w:rsidR="00E519CF" w:rsidRPr="00FB193D" w:rsidRDefault="00E519CF" w:rsidP="00A856B2">
      <w:pPr>
        <w:spacing w:after="0"/>
        <w:jc w:val="both"/>
        <w:rPr>
          <w:rFonts w:asciiTheme="majorHAnsi" w:hAnsiTheme="majorHAnsi" w:cstheme="majorHAnsi"/>
        </w:rPr>
      </w:pPr>
    </w:p>
    <w:p w14:paraId="2C68AA4A" w14:textId="4C87DB0F" w:rsidR="00E519CF" w:rsidRPr="00FB193D" w:rsidRDefault="00F8481B" w:rsidP="00A856B2">
      <w:pPr>
        <w:spacing w:after="0"/>
        <w:jc w:val="both"/>
        <w:rPr>
          <w:rFonts w:asciiTheme="majorHAnsi" w:hAnsiTheme="majorHAnsi" w:cstheme="majorHAnsi"/>
        </w:rPr>
      </w:pPr>
      <w:r w:rsidRPr="00FB193D">
        <w:rPr>
          <w:rFonts w:asciiTheme="majorHAnsi" w:hAnsiTheme="majorHAnsi" w:cstheme="majorHAnsi"/>
        </w:rPr>
        <w:t xml:space="preserve">Vivian explains the position includes being the District Clerk. The </w:t>
      </w:r>
      <w:r w:rsidR="00F33287" w:rsidRPr="00FB193D">
        <w:rPr>
          <w:rFonts w:asciiTheme="majorHAnsi" w:hAnsiTheme="majorHAnsi" w:cstheme="majorHAnsi"/>
        </w:rPr>
        <w:t>clerk set</w:t>
      </w:r>
      <w:r w:rsidRPr="00FB193D">
        <w:rPr>
          <w:rFonts w:asciiTheme="majorHAnsi" w:hAnsiTheme="majorHAnsi" w:cstheme="majorHAnsi"/>
        </w:rPr>
        <w:t>s</w:t>
      </w:r>
      <w:r w:rsidR="00F33287" w:rsidRPr="00FB193D">
        <w:rPr>
          <w:rFonts w:asciiTheme="majorHAnsi" w:hAnsiTheme="majorHAnsi" w:cstheme="majorHAnsi"/>
        </w:rPr>
        <w:t xml:space="preserve"> up monthly meetings </w:t>
      </w:r>
      <w:r w:rsidRPr="00FB193D">
        <w:rPr>
          <w:rFonts w:asciiTheme="majorHAnsi" w:hAnsiTheme="majorHAnsi" w:cstheme="majorHAnsi"/>
        </w:rPr>
        <w:t>and any other</w:t>
      </w:r>
      <w:r w:rsidR="00F33287" w:rsidRPr="00FB193D">
        <w:rPr>
          <w:rFonts w:asciiTheme="majorHAnsi" w:hAnsiTheme="majorHAnsi" w:cstheme="majorHAnsi"/>
        </w:rPr>
        <w:t xml:space="preserve"> extra meeting</w:t>
      </w:r>
      <w:r w:rsidRPr="00FB193D">
        <w:rPr>
          <w:rFonts w:asciiTheme="majorHAnsi" w:hAnsiTheme="majorHAnsi" w:cstheme="majorHAnsi"/>
        </w:rPr>
        <w:t>s</w:t>
      </w:r>
      <w:r w:rsidR="00F33287" w:rsidRPr="00FB193D">
        <w:rPr>
          <w:rFonts w:asciiTheme="majorHAnsi" w:hAnsiTheme="majorHAnsi" w:cstheme="majorHAnsi"/>
        </w:rPr>
        <w:t xml:space="preserve">. </w:t>
      </w:r>
      <w:r w:rsidR="007208E1" w:rsidRPr="00FB193D">
        <w:rPr>
          <w:rFonts w:asciiTheme="majorHAnsi" w:hAnsiTheme="majorHAnsi" w:cstheme="majorHAnsi"/>
        </w:rPr>
        <w:t>You</w:t>
      </w:r>
      <w:r w:rsidR="00F33287" w:rsidRPr="00FB193D">
        <w:rPr>
          <w:rFonts w:asciiTheme="majorHAnsi" w:hAnsiTheme="majorHAnsi" w:cstheme="majorHAnsi"/>
        </w:rPr>
        <w:t xml:space="preserve"> would be </w:t>
      </w:r>
      <w:r w:rsidRPr="00FB193D">
        <w:rPr>
          <w:rFonts w:asciiTheme="majorHAnsi" w:hAnsiTheme="majorHAnsi" w:cstheme="majorHAnsi"/>
        </w:rPr>
        <w:t>posting meetings</w:t>
      </w:r>
      <w:r w:rsidR="00F33287" w:rsidRPr="00FB193D">
        <w:rPr>
          <w:rFonts w:asciiTheme="majorHAnsi" w:hAnsiTheme="majorHAnsi" w:cstheme="majorHAnsi"/>
        </w:rPr>
        <w:t xml:space="preserve">. </w:t>
      </w:r>
      <w:r w:rsidRPr="00FB193D">
        <w:rPr>
          <w:rFonts w:asciiTheme="majorHAnsi" w:hAnsiTheme="majorHAnsi" w:cstheme="majorHAnsi"/>
        </w:rPr>
        <w:t xml:space="preserve">You would be recording and transcribing the meetings. </w:t>
      </w:r>
      <w:r w:rsidR="00F33287" w:rsidRPr="00FB193D">
        <w:rPr>
          <w:rFonts w:asciiTheme="majorHAnsi" w:hAnsiTheme="majorHAnsi" w:cstheme="majorHAnsi"/>
        </w:rPr>
        <w:t xml:space="preserve">You will be required </w:t>
      </w:r>
      <w:r w:rsidRPr="00FB193D">
        <w:rPr>
          <w:rFonts w:asciiTheme="majorHAnsi" w:hAnsiTheme="majorHAnsi" w:cstheme="majorHAnsi"/>
        </w:rPr>
        <w:t>t</w:t>
      </w:r>
      <w:r w:rsidR="00F33287" w:rsidRPr="00FB193D">
        <w:rPr>
          <w:rFonts w:asciiTheme="majorHAnsi" w:hAnsiTheme="majorHAnsi" w:cstheme="majorHAnsi"/>
        </w:rPr>
        <w:t>o follow state laws pertaining to clerk duties and municipalities</w:t>
      </w:r>
      <w:r w:rsidRPr="00FB193D">
        <w:rPr>
          <w:rFonts w:asciiTheme="majorHAnsi" w:hAnsiTheme="majorHAnsi" w:cstheme="majorHAnsi"/>
        </w:rPr>
        <w:t>. You</w:t>
      </w:r>
      <w:r w:rsidR="00F33287" w:rsidRPr="00FB193D">
        <w:rPr>
          <w:rFonts w:asciiTheme="majorHAnsi" w:hAnsiTheme="majorHAnsi" w:cstheme="majorHAnsi"/>
        </w:rPr>
        <w:t xml:space="preserve"> will be the treasurer </w:t>
      </w:r>
      <w:r w:rsidRPr="00FB193D">
        <w:rPr>
          <w:rFonts w:asciiTheme="majorHAnsi" w:hAnsiTheme="majorHAnsi" w:cstheme="majorHAnsi"/>
        </w:rPr>
        <w:t>who</w:t>
      </w:r>
      <w:r w:rsidR="00F33287" w:rsidRPr="00FB193D">
        <w:rPr>
          <w:rFonts w:asciiTheme="majorHAnsi" w:hAnsiTheme="majorHAnsi" w:cstheme="majorHAnsi"/>
        </w:rPr>
        <w:t xml:space="preserve"> handles payable</w:t>
      </w:r>
      <w:r w:rsidR="00606F2B" w:rsidRPr="00FB193D">
        <w:rPr>
          <w:rFonts w:asciiTheme="majorHAnsi" w:hAnsiTheme="majorHAnsi" w:cstheme="majorHAnsi"/>
        </w:rPr>
        <w:t xml:space="preserve">s and </w:t>
      </w:r>
      <w:r w:rsidR="00F33287" w:rsidRPr="00FB193D">
        <w:rPr>
          <w:rFonts w:asciiTheme="majorHAnsi" w:hAnsiTheme="majorHAnsi" w:cstheme="majorHAnsi"/>
        </w:rPr>
        <w:t xml:space="preserve">paying bills. It's all computerized. You will be making deposits </w:t>
      </w:r>
      <w:r w:rsidR="00606F2B" w:rsidRPr="00FB193D">
        <w:rPr>
          <w:rFonts w:asciiTheme="majorHAnsi" w:hAnsiTheme="majorHAnsi" w:cstheme="majorHAnsi"/>
        </w:rPr>
        <w:t>to</w:t>
      </w:r>
      <w:r w:rsidR="00F33287" w:rsidRPr="00FB193D">
        <w:rPr>
          <w:rFonts w:asciiTheme="majorHAnsi" w:hAnsiTheme="majorHAnsi" w:cstheme="majorHAnsi"/>
        </w:rPr>
        <w:t xml:space="preserve"> banks. You'll be posting payments that come in, you'll </w:t>
      </w:r>
      <w:proofErr w:type="gramStart"/>
      <w:r w:rsidR="00F33287" w:rsidRPr="00FB193D">
        <w:rPr>
          <w:rFonts w:asciiTheme="majorHAnsi" w:hAnsiTheme="majorHAnsi" w:cstheme="majorHAnsi"/>
        </w:rPr>
        <w:t>be in charge of</w:t>
      </w:r>
      <w:proofErr w:type="gramEnd"/>
      <w:r w:rsidR="00F33287" w:rsidRPr="00FB193D">
        <w:rPr>
          <w:rFonts w:asciiTheme="majorHAnsi" w:hAnsiTheme="majorHAnsi" w:cstheme="majorHAnsi"/>
        </w:rPr>
        <w:t xml:space="preserve"> working on budgets for the year </w:t>
      </w:r>
      <w:r w:rsidR="00606F2B" w:rsidRPr="00FB193D">
        <w:rPr>
          <w:rFonts w:asciiTheme="majorHAnsi" w:hAnsiTheme="majorHAnsi" w:cstheme="majorHAnsi"/>
        </w:rPr>
        <w:t>for</w:t>
      </w:r>
      <w:r w:rsidR="00F33287" w:rsidRPr="00FB193D">
        <w:rPr>
          <w:rFonts w:asciiTheme="majorHAnsi" w:hAnsiTheme="majorHAnsi" w:cstheme="majorHAnsi"/>
        </w:rPr>
        <w:t xml:space="preserve"> the commissioners so that they can review it. You will also be responsible for getting bids if </w:t>
      </w:r>
      <w:r w:rsidR="00606F2B" w:rsidRPr="00FB193D">
        <w:rPr>
          <w:rFonts w:asciiTheme="majorHAnsi" w:hAnsiTheme="majorHAnsi" w:cstheme="majorHAnsi"/>
        </w:rPr>
        <w:t>the district has</w:t>
      </w:r>
      <w:r w:rsidR="00F33287" w:rsidRPr="00FB193D">
        <w:rPr>
          <w:rFonts w:asciiTheme="majorHAnsi" w:hAnsiTheme="majorHAnsi" w:cstheme="majorHAnsi"/>
        </w:rPr>
        <w:t xml:space="preserve"> a big project. </w:t>
      </w:r>
      <w:r w:rsidR="00606F2B" w:rsidRPr="00FB193D">
        <w:rPr>
          <w:rFonts w:asciiTheme="majorHAnsi" w:hAnsiTheme="majorHAnsi" w:cstheme="majorHAnsi"/>
        </w:rPr>
        <w:t>Y</w:t>
      </w:r>
      <w:r w:rsidR="00F33287" w:rsidRPr="00FB193D">
        <w:rPr>
          <w:rFonts w:asciiTheme="majorHAnsi" w:hAnsiTheme="majorHAnsi" w:cstheme="majorHAnsi"/>
        </w:rPr>
        <w:t xml:space="preserve">ou </w:t>
      </w:r>
      <w:r w:rsidR="00606F2B" w:rsidRPr="00FB193D">
        <w:rPr>
          <w:rFonts w:asciiTheme="majorHAnsi" w:hAnsiTheme="majorHAnsi" w:cstheme="majorHAnsi"/>
        </w:rPr>
        <w:t>would</w:t>
      </w:r>
      <w:r w:rsidR="00F33287" w:rsidRPr="00FB193D">
        <w:rPr>
          <w:rFonts w:asciiTheme="majorHAnsi" w:hAnsiTheme="majorHAnsi" w:cstheme="majorHAnsi"/>
        </w:rPr>
        <w:t xml:space="preserve"> make phone calls or get in touch with contractors. </w:t>
      </w:r>
      <w:r w:rsidR="00606F2B" w:rsidRPr="00FB193D">
        <w:rPr>
          <w:rFonts w:asciiTheme="majorHAnsi" w:hAnsiTheme="majorHAnsi" w:cstheme="majorHAnsi"/>
        </w:rPr>
        <w:t>Y</w:t>
      </w:r>
      <w:r w:rsidR="00F33287" w:rsidRPr="00FB193D">
        <w:rPr>
          <w:rFonts w:asciiTheme="majorHAnsi" w:hAnsiTheme="majorHAnsi" w:cstheme="majorHAnsi"/>
        </w:rPr>
        <w:t xml:space="preserve">ou'd have to also do a bid and post it in a newspaper. </w:t>
      </w:r>
      <w:r w:rsidR="00606F2B" w:rsidRPr="00FB193D">
        <w:rPr>
          <w:rFonts w:asciiTheme="majorHAnsi" w:hAnsiTheme="majorHAnsi" w:cstheme="majorHAnsi"/>
        </w:rPr>
        <w:t>T</w:t>
      </w:r>
      <w:r w:rsidR="00F33287" w:rsidRPr="00FB193D">
        <w:rPr>
          <w:rFonts w:asciiTheme="majorHAnsi" w:hAnsiTheme="majorHAnsi" w:cstheme="majorHAnsi"/>
        </w:rPr>
        <w:t>here</w:t>
      </w:r>
      <w:r w:rsidR="00606F2B" w:rsidRPr="00FB193D">
        <w:rPr>
          <w:rFonts w:asciiTheme="majorHAnsi" w:hAnsiTheme="majorHAnsi" w:cstheme="majorHAnsi"/>
        </w:rPr>
        <w:t xml:space="preserve"> are</w:t>
      </w:r>
      <w:r w:rsidR="00F33287" w:rsidRPr="00FB193D">
        <w:rPr>
          <w:rFonts w:asciiTheme="majorHAnsi" w:hAnsiTheme="majorHAnsi" w:cstheme="majorHAnsi"/>
        </w:rPr>
        <w:t xml:space="preserve"> people </w:t>
      </w:r>
      <w:r w:rsidR="00606F2B" w:rsidRPr="00FB193D">
        <w:rPr>
          <w:rFonts w:asciiTheme="majorHAnsi" w:hAnsiTheme="majorHAnsi" w:cstheme="majorHAnsi"/>
        </w:rPr>
        <w:t>here</w:t>
      </w:r>
      <w:r w:rsidR="00F33287" w:rsidRPr="00FB193D">
        <w:rPr>
          <w:rFonts w:asciiTheme="majorHAnsi" w:hAnsiTheme="majorHAnsi" w:cstheme="majorHAnsi"/>
        </w:rPr>
        <w:t xml:space="preserve"> that have done </w:t>
      </w:r>
      <w:r w:rsidR="00E4480D" w:rsidRPr="00FB193D">
        <w:rPr>
          <w:rFonts w:asciiTheme="majorHAnsi" w:hAnsiTheme="majorHAnsi" w:cstheme="majorHAnsi"/>
        </w:rPr>
        <w:t xml:space="preserve">this </w:t>
      </w:r>
      <w:r w:rsidR="00606F2B" w:rsidRPr="00FB193D">
        <w:rPr>
          <w:rFonts w:asciiTheme="majorHAnsi" w:hAnsiTheme="majorHAnsi" w:cstheme="majorHAnsi"/>
        </w:rPr>
        <w:t>so</w:t>
      </w:r>
      <w:r w:rsidR="00F33287" w:rsidRPr="00FB193D">
        <w:rPr>
          <w:rFonts w:asciiTheme="majorHAnsi" w:hAnsiTheme="majorHAnsi" w:cstheme="majorHAnsi"/>
        </w:rPr>
        <w:t xml:space="preserve"> they can help you do it if </w:t>
      </w:r>
      <w:r w:rsidR="00606F2B" w:rsidRPr="00FB193D">
        <w:rPr>
          <w:rFonts w:asciiTheme="majorHAnsi" w:hAnsiTheme="majorHAnsi" w:cstheme="majorHAnsi"/>
        </w:rPr>
        <w:t>you haven’t done it before.</w:t>
      </w:r>
      <w:r w:rsidR="00F33287" w:rsidRPr="00FB193D">
        <w:rPr>
          <w:rFonts w:asciiTheme="majorHAnsi" w:hAnsiTheme="majorHAnsi" w:cstheme="majorHAnsi"/>
        </w:rPr>
        <w:t xml:space="preserve"> Steve is the superintendent here. He's your go to person. You're not on your own here. He's very familiar with how the district runs, even financially, he makes deposits. He does checks at the bank. </w:t>
      </w:r>
      <w:r w:rsidR="00606F2B" w:rsidRPr="00FB193D">
        <w:rPr>
          <w:rFonts w:asciiTheme="majorHAnsi" w:hAnsiTheme="majorHAnsi" w:cstheme="majorHAnsi"/>
        </w:rPr>
        <w:t>Y</w:t>
      </w:r>
      <w:r w:rsidR="00F33287" w:rsidRPr="00FB193D">
        <w:rPr>
          <w:rFonts w:asciiTheme="majorHAnsi" w:hAnsiTheme="majorHAnsi" w:cstheme="majorHAnsi"/>
        </w:rPr>
        <w:t xml:space="preserve">ou would be responsible to </w:t>
      </w:r>
      <w:proofErr w:type="gramStart"/>
      <w:r w:rsidR="00F33287" w:rsidRPr="00FB193D">
        <w:rPr>
          <w:rFonts w:asciiTheme="majorHAnsi" w:hAnsiTheme="majorHAnsi" w:cstheme="majorHAnsi"/>
        </w:rPr>
        <w:t>him</w:t>
      </w:r>
      <w:proofErr w:type="gramEnd"/>
      <w:r w:rsidR="00F33287" w:rsidRPr="00FB193D">
        <w:rPr>
          <w:rFonts w:asciiTheme="majorHAnsi" w:hAnsiTheme="majorHAnsi" w:cstheme="majorHAnsi"/>
        </w:rPr>
        <w:t xml:space="preserve"> and he would be responsible to make sure that you have </w:t>
      </w:r>
      <w:r w:rsidR="00606F2B" w:rsidRPr="00FB193D">
        <w:rPr>
          <w:rFonts w:asciiTheme="majorHAnsi" w:hAnsiTheme="majorHAnsi" w:cstheme="majorHAnsi"/>
        </w:rPr>
        <w:t xml:space="preserve">answers to </w:t>
      </w:r>
      <w:r w:rsidR="00F33287" w:rsidRPr="00FB193D">
        <w:rPr>
          <w:rFonts w:asciiTheme="majorHAnsi" w:hAnsiTheme="majorHAnsi" w:cstheme="majorHAnsi"/>
        </w:rPr>
        <w:t xml:space="preserve">any questions or need any help. You'll also be an office manager, which would be handling telephone calls. </w:t>
      </w:r>
      <w:r w:rsidR="00F700C6" w:rsidRPr="00FB193D">
        <w:rPr>
          <w:rFonts w:asciiTheme="majorHAnsi" w:hAnsiTheme="majorHAnsi" w:cstheme="majorHAnsi"/>
        </w:rPr>
        <w:t>The billing clerk</w:t>
      </w:r>
      <w:r w:rsidR="00F33287" w:rsidRPr="00FB193D">
        <w:rPr>
          <w:rFonts w:asciiTheme="majorHAnsi" w:hAnsiTheme="majorHAnsi" w:cstheme="majorHAnsi"/>
        </w:rPr>
        <w:t xml:space="preserve"> answer</w:t>
      </w:r>
      <w:r w:rsidR="00F700C6" w:rsidRPr="00FB193D">
        <w:rPr>
          <w:rFonts w:asciiTheme="majorHAnsi" w:hAnsiTheme="majorHAnsi" w:cstheme="majorHAnsi"/>
        </w:rPr>
        <w:t xml:space="preserve">s the </w:t>
      </w:r>
      <w:proofErr w:type="gramStart"/>
      <w:r w:rsidR="00F700C6" w:rsidRPr="00FB193D">
        <w:rPr>
          <w:rFonts w:asciiTheme="majorHAnsi" w:hAnsiTheme="majorHAnsi" w:cstheme="majorHAnsi"/>
        </w:rPr>
        <w:t>phone</w:t>
      </w:r>
      <w:proofErr w:type="gramEnd"/>
      <w:r w:rsidR="00F33287" w:rsidRPr="00FB193D">
        <w:rPr>
          <w:rFonts w:asciiTheme="majorHAnsi" w:hAnsiTheme="majorHAnsi" w:cstheme="majorHAnsi"/>
        </w:rPr>
        <w:t xml:space="preserve"> but you would be a second person taking phone calls</w:t>
      </w:r>
      <w:r w:rsidR="00F700C6" w:rsidRPr="00FB193D">
        <w:rPr>
          <w:rFonts w:asciiTheme="majorHAnsi" w:hAnsiTheme="majorHAnsi" w:cstheme="majorHAnsi"/>
        </w:rPr>
        <w:t xml:space="preserve"> i</w:t>
      </w:r>
      <w:r w:rsidR="00F33287" w:rsidRPr="00FB193D">
        <w:rPr>
          <w:rFonts w:asciiTheme="majorHAnsi" w:hAnsiTheme="majorHAnsi" w:cstheme="majorHAnsi"/>
        </w:rPr>
        <w:t xml:space="preserve">f she's tied up with a customer or on </w:t>
      </w:r>
      <w:r w:rsidR="00F700C6" w:rsidRPr="00FB193D">
        <w:rPr>
          <w:rFonts w:asciiTheme="majorHAnsi" w:hAnsiTheme="majorHAnsi" w:cstheme="majorHAnsi"/>
        </w:rPr>
        <w:t xml:space="preserve">the </w:t>
      </w:r>
      <w:r w:rsidR="00F33287" w:rsidRPr="00FB193D">
        <w:rPr>
          <w:rFonts w:asciiTheme="majorHAnsi" w:hAnsiTheme="majorHAnsi" w:cstheme="majorHAnsi"/>
        </w:rPr>
        <w:t xml:space="preserve">phone. </w:t>
      </w:r>
      <w:r w:rsidR="00F700C6" w:rsidRPr="00FB193D">
        <w:rPr>
          <w:rFonts w:asciiTheme="majorHAnsi" w:hAnsiTheme="majorHAnsi" w:cstheme="majorHAnsi"/>
        </w:rPr>
        <w:t>You would also</w:t>
      </w:r>
      <w:r w:rsidR="00F33287" w:rsidRPr="00FB193D">
        <w:rPr>
          <w:rFonts w:asciiTheme="majorHAnsi" w:hAnsiTheme="majorHAnsi" w:cstheme="majorHAnsi"/>
        </w:rPr>
        <w:t xml:space="preserve"> greet people if she </w:t>
      </w:r>
      <w:proofErr w:type="gramStart"/>
      <w:r w:rsidR="00F33287" w:rsidRPr="00FB193D">
        <w:rPr>
          <w:rFonts w:asciiTheme="majorHAnsi" w:hAnsiTheme="majorHAnsi" w:cstheme="majorHAnsi"/>
        </w:rPr>
        <w:t>is</w:t>
      </w:r>
      <w:proofErr w:type="gramEnd"/>
      <w:r w:rsidR="00F33287" w:rsidRPr="00FB193D">
        <w:rPr>
          <w:rFonts w:asciiTheme="majorHAnsi" w:hAnsiTheme="majorHAnsi" w:cstheme="majorHAnsi"/>
        </w:rPr>
        <w:t xml:space="preserve"> not available and find out </w:t>
      </w:r>
      <w:r w:rsidR="00F700C6" w:rsidRPr="00FB193D">
        <w:rPr>
          <w:rFonts w:asciiTheme="majorHAnsi" w:hAnsiTheme="majorHAnsi" w:cstheme="majorHAnsi"/>
        </w:rPr>
        <w:t xml:space="preserve">what they need </w:t>
      </w:r>
      <w:r w:rsidR="00F33287" w:rsidRPr="00FB193D">
        <w:rPr>
          <w:rFonts w:asciiTheme="majorHAnsi" w:hAnsiTheme="majorHAnsi" w:cstheme="majorHAnsi"/>
        </w:rPr>
        <w:t xml:space="preserve">and try to help them with their </w:t>
      </w:r>
      <w:r w:rsidR="00F700C6" w:rsidRPr="00FB193D">
        <w:rPr>
          <w:rFonts w:asciiTheme="majorHAnsi" w:hAnsiTheme="majorHAnsi" w:cstheme="majorHAnsi"/>
        </w:rPr>
        <w:t>issue.</w:t>
      </w:r>
      <w:r w:rsidR="00F33287" w:rsidRPr="00FB193D">
        <w:rPr>
          <w:rFonts w:asciiTheme="majorHAnsi" w:hAnsiTheme="majorHAnsi" w:cstheme="majorHAnsi"/>
        </w:rPr>
        <w:t xml:space="preserve"> Louise does the </w:t>
      </w:r>
      <w:proofErr w:type="gramStart"/>
      <w:r w:rsidR="00F33287" w:rsidRPr="00FB193D">
        <w:rPr>
          <w:rFonts w:asciiTheme="majorHAnsi" w:hAnsiTheme="majorHAnsi" w:cstheme="majorHAnsi"/>
        </w:rPr>
        <w:t>billing</w:t>
      </w:r>
      <w:proofErr w:type="gramEnd"/>
      <w:r w:rsidR="00F33287" w:rsidRPr="00FB193D">
        <w:rPr>
          <w:rFonts w:asciiTheme="majorHAnsi" w:hAnsiTheme="majorHAnsi" w:cstheme="majorHAnsi"/>
        </w:rPr>
        <w:t xml:space="preserve"> and she also does the posting of payments that come in. But you would have the other side of it for the computer part of it and for the Treasur</w:t>
      </w:r>
      <w:r w:rsidR="00E4480D" w:rsidRPr="00FB193D">
        <w:rPr>
          <w:rFonts w:asciiTheme="majorHAnsi" w:hAnsiTheme="majorHAnsi" w:cstheme="majorHAnsi"/>
        </w:rPr>
        <w:t>er</w:t>
      </w:r>
      <w:r w:rsidR="00F33287" w:rsidRPr="00FB193D">
        <w:rPr>
          <w:rFonts w:asciiTheme="majorHAnsi" w:hAnsiTheme="majorHAnsi" w:cstheme="majorHAnsi"/>
        </w:rPr>
        <w:t xml:space="preserve"> part of it because you would have to post in the different accounts according to take </w:t>
      </w:r>
      <w:r w:rsidR="00F700C6" w:rsidRPr="00FB193D">
        <w:rPr>
          <w:rFonts w:asciiTheme="majorHAnsi" w:hAnsiTheme="majorHAnsi" w:cstheme="majorHAnsi"/>
        </w:rPr>
        <w:t>from</w:t>
      </w:r>
      <w:r w:rsidR="00F33287" w:rsidRPr="00FB193D">
        <w:rPr>
          <w:rFonts w:asciiTheme="majorHAnsi" w:hAnsiTheme="majorHAnsi" w:cstheme="majorHAnsi"/>
        </w:rPr>
        <w:t xml:space="preserve"> or to add to the budget because that's all done by computer. </w:t>
      </w:r>
    </w:p>
    <w:p w14:paraId="46599709" w14:textId="77777777" w:rsidR="00E519CF" w:rsidRPr="00FB193D" w:rsidRDefault="00E519CF" w:rsidP="00A856B2">
      <w:pPr>
        <w:spacing w:after="0"/>
        <w:jc w:val="both"/>
        <w:rPr>
          <w:rFonts w:asciiTheme="majorHAnsi" w:hAnsiTheme="majorHAnsi" w:cstheme="majorHAnsi"/>
        </w:rPr>
      </w:pPr>
    </w:p>
    <w:p w14:paraId="7805F48C" w14:textId="12EBBB79" w:rsidR="00E519CF" w:rsidRPr="00FB193D" w:rsidRDefault="00F700C6" w:rsidP="00A856B2">
      <w:pPr>
        <w:spacing w:after="0"/>
        <w:jc w:val="both"/>
        <w:rPr>
          <w:rFonts w:asciiTheme="majorHAnsi" w:hAnsiTheme="majorHAnsi" w:cstheme="majorHAnsi"/>
        </w:rPr>
      </w:pPr>
      <w:r w:rsidRPr="00FB193D">
        <w:rPr>
          <w:rFonts w:asciiTheme="majorHAnsi" w:hAnsiTheme="majorHAnsi" w:cstheme="majorHAnsi"/>
          <w:bCs/>
        </w:rPr>
        <w:t>Wendy adds that</w:t>
      </w:r>
      <w:r w:rsidR="00F33287" w:rsidRPr="00FB193D">
        <w:rPr>
          <w:rFonts w:asciiTheme="majorHAnsi" w:hAnsiTheme="majorHAnsi" w:cstheme="majorHAnsi"/>
          <w:bCs/>
        </w:rPr>
        <w:t xml:space="preserve"> you</w:t>
      </w:r>
      <w:r w:rsidR="00F33287" w:rsidRPr="00FB193D">
        <w:rPr>
          <w:rFonts w:asciiTheme="majorHAnsi" w:hAnsiTheme="majorHAnsi" w:cstheme="majorHAnsi"/>
        </w:rPr>
        <w:t xml:space="preserve"> will </w:t>
      </w:r>
      <w:r w:rsidRPr="00FB193D">
        <w:rPr>
          <w:rFonts w:asciiTheme="majorHAnsi" w:hAnsiTheme="majorHAnsi" w:cstheme="majorHAnsi"/>
        </w:rPr>
        <w:t>also</w:t>
      </w:r>
      <w:r w:rsidR="00F33287" w:rsidRPr="00FB193D">
        <w:rPr>
          <w:rFonts w:asciiTheme="majorHAnsi" w:hAnsiTheme="majorHAnsi" w:cstheme="majorHAnsi"/>
        </w:rPr>
        <w:t xml:space="preserve"> be running the district elections</w:t>
      </w:r>
      <w:r w:rsidRPr="00FB193D">
        <w:rPr>
          <w:rFonts w:asciiTheme="majorHAnsi" w:hAnsiTheme="majorHAnsi" w:cstheme="majorHAnsi"/>
        </w:rPr>
        <w:t xml:space="preserve"> a</w:t>
      </w:r>
      <w:r w:rsidR="00F33287" w:rsidRPr="00FB193D">
        <w:rPr>
          <w:rFonts w:asciiTheme="majorHAnsi" w:hAnsiTheme="majorHAnsi" w:cstheme="majorHAnsi"/>
        </w:rPr>
        <w:t>nd the annual district meeting</w:t>
      </w:r>
      <w:r w:rsidRPr="00FB193D">
        <w:rPr>
          <w:rFonts w:asciiTheme="majorHAnsi" w:hAnsiTheme="majorHAnsi" w:cstheme="majorHAnsi"/>
        </w:rPr>
        <w:t>.</w:t>
      </w:r>
      <w:r w:rsidR="00F33287" w:rsidRPr="00FB193D">
        <w:rPr>
          <w:rFonts w:asciiTheme="majorHAnsi" w:hAnsiTheme="majorHAnsi" w:cstheme="majorHAnsi"/>
        </w:rPr>
        <w:t xml:space="preserve"> </w:t>
      </w:r>
      <w:r w:rsidRPr="00FB193D">
        <w:rPr>
          <w:rFonts w:asciiTheme="majorHAnsi" w:hAnsiTheme="majorHAnsi" w:cstheme="majorHAnsi"/>
        </w:rPr>
        <w:t>T</w:t>
      </w:r>
      <w:r w:rsidR="00F33287" w:rsidRPr="00FB193D">
        <w:rPr>
          <w:rFonts w:asciiTheme="majorHAnsi" w:hAnsiTheme="majorHAnsi" w:cstheme="majorHAnsi"/>
        </w:rPr>
        <w:t>here</w:t>
      </w:r>
      <w:r w:rsidRPr="00FB193D">
        <w:rPr>
          <w:rFonts w:asciiTheme="majorHAnsi" w:hAnsiTheme="majorHAnsi" w:cstheme="majorHAnsi"/>
        </w:rPr>
        <w:t xml:space="preserve"> is</w:t>
      </w:r>
      <w:r w:rsidR="00F33287" w:rsidRPr="00FB193D">
        <w:rPr>
          <w:rFonts w:asciiTheme="majorHAnsi" w:hAnsiTheme="majorHAnsi" w:cstheme="majorHAnsi"/>
        </w:rPr>
        <w:t xml:space="preserve"> a process of nomination papers in the ballot preparation and organizing the district meeting to hold the election. </w:t>
      </w:r>
      <w:r w:rsidR="00D557E4" w:rsidRPr="00FB193D">
        <w:rPr>
          <w:rFonts w:asciiTheme="majorHAnsi" w:hAnsiTheme="majorHAnsi" w:cstheme="majorHAnsi"/>
        </w:rPr>
        <w:t>T</w:t>
      </w:r>
      <w:r w:rsidR="00F33287" w:rsidRPr="00FB193D">
        <w:rPr>
          <w:rFonts w:asciiTheme="majorHAnsi" w:hAnsiTheme="majorHAnsi" w:cstheme="majorHAnsi"/>
        </w:rPr>
        <w:t>he district meeting is like a town meeting. It's got the articles. It's got the motions and it's your position that will be the one preparing that</w:t>
      </w:r>
      <w:r w:rsidR="00D557E4" w:rsidRPr="00FB193D">
        <w:rPr>
          <w:rFonts w:asciiTheme="majorHAnsi" w:hAnsiTheme="majorHAnsi" w:cstheme="majorHAnsi"/>
        </w:rPr>
        <w:t>.</w:t>
      </w:r>
    </w:p>
    <w:p w14:paraId="1783A5CF" w14:textId="77777777" w:rsidR="00E519CF" w:rsidRPr="00FB193D" w:rsidRDefault="00E519CF" w:rsidP="00A856B2">
      <w:pPr>
        <w:spacing w:after="0"/>
        <w:jc w:val="both"/>
        <w:rPr>
          <w:rFonts w:asciiTheme="majorHAnsi" w:hAnsiTheme="majorHAnsi" w:cstheme="majorHAnsi"/>
        </w:rPr>
      </w:pPr>
    </w:p>
    <w:p w14:paraId="3A4F5A78" w14:textId="3CF4DBA0" w:rsidR="00E519CF" w:rsidRPr="00FB193D" w:rsidRDefault="00D557E4" w:rsidP="00A856B2">
      <w:pPr>
        <w:spacing w:after="0"/>
        <w:jc w:val="both"/>
        <w:rPr>
          <w:rFonts w:asciiTheme="majorHAnsi" w:hAnsiTheme="majorHAnsi" w:cstheme="majorHAnsi"/>
        </w:rPr>
      </w:pPr>
      <w:r w:rsidRPr="00FB193D">
        <w:rPr>
          <w:rFonts w:asciiTheme="majorHAnsi" w:hAnsiTheme="majorHAnsi" w:cstheme="majorHAnsi"/>
        </w:rPr>
        <w:t xml:space="preserve">Vivian continues that </w:t>
      </w:r>
      <w:r w:rsidR="00F33287" w:rsidRPr="00FB193D">
        <w:rPr>
          <w:rFonts w:asciiTheme="majorHAnsi" w:hAnsiTheme="majorHAnsi" w:cstheme="majorHAnsi"/>
        </w:rPr>
        <w:t>you will deal with the commissioner</w:t>
      </w:r>
      <w:r w:rsidRPr="00FB193D">
        <w:rPr>
          <w:rFonts w:asciiTheme="majorHAnsi" w:hAnsiTheme="majorHAnsi" w:cstheme="majorHAnsi"/>
        </w:rPr>
        <w:t>s</w:t>
      </w:r>
      <w:r w:rsidR="00F33287" w:rsidRPr="00FB193D">
        <w:rPr>
          <w:rFonts w:asciiTheme="majorHAnsi" w:hAnsiTheme="majorHAnsi" w:cstheme="majorHAnsi"/>
        </w:rPr>
        <w:t xml:space="preserve">. Wendy is the chairman of the </w:t>
      </w:r>
      <w:proofErr w:type="gramStart"/>
      <w:r w:rsidR="00F33287" w:rsidRPr="00FB193D">
        <w:rPr>
          <w:rFonts w:asciiTheme="majorHAnsi" w:hAnsiTheme="majorHAnsi" w:cstheme="majorHAnsi"/>
        </w:rPr>
        <w:t>board,</w:t>
      </w:r>
      <w:proofErr w:type="gramEnd"/>
      <w:r w:rsidR="00F33287" w:rsidRPr="00FB193D">
        <w:rPr>
          <w:rFonts w:asciiTheme="majorHAnsi" w:hAnsiTheme="majorHAnsi" w:cstheme="majorHAnsi"/>
        </w:rPr>
        <w:t xml:space="preserve"> you would deal with her plus all the other members of the </w:t>
      </w:r>
      <w:r w:rsidRPr="00FB193D">
        <w:rPr>
          <w:rFonts w:asciiTheme="majorHAnsi" w:hAnsiTheme="majorHAnsi" w:cstheme="majorHAnsi"/>
        </w:rPr>
        <w:t>Board.</w:t>
      </w:r>
    </w:p>
    <w:p w14:paraId="114E730E" w14:textId="77777777" w:rsidR="00E519CF" w:rsidRPr="00FB193D" w:rsidRDefault="00E519CF" w:rsidP="00A856B2">
      <w:pPr>
        <w:spacing w:after="0"/>
        <w:jc w:val="both"/>
        <w:rPr>
          <w:rFonts w:asciiTheme="majorHAnsi" w:hAnsiTheme="majorHAnsi" w:cstheme="majorHAnsi"/>
        </w:rPr>
      </w:pPr>
    </w:p>
    <w:p w14:paraId="727A53C3" w14:textId="3AF1044F" w:rsidR="00E519CF" w:rsidRPr="00FB193D" w:rsidRDefault="00D557E4" w:rsidP="00A856B2">
      <w:pPr>
        <w:spacing w:after="0"/>
        <w:jc w:val="both"/>
        <w:rPr>
          <w:rFonts w:asciiTheme="majorHAnsi" w:hAnsiTheme="majorHAnsi" w:cstheme="majorHAnsi"/>
        </w:rPr>
      </w:pPr>
      <w:r w:rsidRPr="00FB193D">
        <w:rPr>
          <w:rFonts w:asciiTheme="majorHAnsi" w:hAnsiTheme="majorHAnsi" w:cstheme="majorHAnsi"/>
          <w:bCs/>
        </w:rPr>
        <w:t>Wendy says y</w:t>
      </w:r>
      <w:r w:rsidR="00F33287" w:rsidRPr="00FB193D">
        <w:rPr>
          <w:rFonts w:asciiTheme="majorHAnsi" w:hAnsiTheme="majorHAnsi" w:cstheme="majorHAnsi"/>
        </w:rPr>
        <w:t>ou</w:t>
      </w:r>
      <w:r w:rsidRPr="00FB193D">
        <w:rPr>
          <w:rFonts w:asciiTheme="majorHAnsi" w:hAnsiTheme="majorHAnsi" w:cstheme="majorHAnsi"/>
        </w:rPr>
        <w:t xml:space="preserve"> a</w:t>
      </w:r>
      <w:r w:rsidR="00F33287" w:rsidRPr="00FB193D">
        <w:rPr>
          <w:rFonts w:asciiTheme="majorHAnsi" w:hAnsiTheme="majorHAnsi" w:cstheme="majorHAnsi"/>
        </w:rPr>
        <w:t>re also required to update the bylaws</w:t>
      </w:r>
      <w:r w:rsidRPr="00FB193D">
        <w:rPr>
          <w:rFonts w:asciiTheme="majorHAnsi" w:hAnsiTheme="majorHAnsi" w:cstheme="majorHAnsi"/>
        </w:rPr>
        <w:t xml:space="preserve"> and </w:t>
      </w:r>
      <w:r w:rsidR="00F33287" w:rsidRPr="00FB193D">
        <w:rPr>
          <w:rFonts w:asciiTheme="majorHAnsi" w:hAnsiTheme="majorHAnsi" w:cstheme="majorHAnsi"/>
        </w:rPr>
        <w:t>submit them to the AGs office</w:t>
      </w:r>
      <w:r w:rsidRPr="00FB193D">
        <w:rPr>
          <w:rFonts w:asciiTheme="majorHAnsi" w:hAnsiTheme="majorHAnsi" w:cstheme="majorHAnsi"/>
        </w:rPr>
        <w:t xml:space="preserve"> w</w:t>
      </w:r>
      <w:r w:rsidR="00F33287" w:rsidRPr="00FB193D">
        <w:rPr>
          <w:rFonts w:asciiTheme="majorHAnsi" w:hAnsiTheme="majorHAnsi" w:cstheme="majorHAnsi"/>
        </w:rPr>
        <w:t xml:space="preserve">henever it's voted. We did do a bylaw change at the last meeting that does need to be updated through the AGs office. So </w:t>
      </w:r>
      <w:r w:rsidRPr="00FB193D">
        <w:rPr>
          <w:rFonts w:asciiTheme="majorHAnsi" w:hAnsiTheme="majorHAnsi" w:cstheme="majorHAnsi"/>
        </w:rPr>
        <w:t>tha</w:t>
      </w:r>
      <w:r w:rsidR="00F33287" w:rsidRPr="00FB193D">
        <w:rPr>
          <w:rFonts w:asciiTheme="majorHAnsi" w:hAnsiTheme="majorHAnsi" w:cstheme="majorHAnsi"/>
        </w:rPr>
        <w:t>t's also part of the clerk side.</w:t>
      </w:r>
    </w:p>
    <w:p w14:paraId="59EC619D" w14:textId="77777777" w:rsidR="00E519CF" w:rsidRPr="00FB193D" w:rsidRDefault="00E519CF" w:rsidP="00A856B2">
      <w:pPr>
        <w:spacing w:after="0"/>
        <w:jc w:val="both"/>
        <w:rPr>
          <w:rFonts w:asciiTheme="majorHAnsi" w:hAnsiTheme="majorHAnsi" w:cstheme="majorHAnsi"/>
        </w:rPr>
      </w:pPr>
    </w:p>
    <w:p w14:paraId="36967039" w14:textId="7883CF72" w:rsidR="00E519CF" w:rsidRPr="00FB193D" w:rsidRDefault="00D557E4" w:rsidP="00A856B2">
      <w:pPr>
        <w:spacing w:after="0"/>
        <w:jc w:val="both"/>
        <w:rPr>
          <w:rFonts w:asciiTheme="majorHAnsi" w:hAnsiTheme="majorHAnsi" w:cstheme="majorHAnsi"/>
        </w:rPr>
      </w:pPr>
      <w:r w:rsidRPr="00FB193D">
        <w:rPr>
          <w:rFonts w:asciiTheme="majorHAnsi" w:hAnsiTheme="majorHAnsi" w:cstheme="majorHAnsi"/>
        </w:rPr>
        <w:t>Vivian explains that we</w:t>
      </w:r>
      <w:r w:rsidR="00F33287" w:rsidRPr="00FB193D">
        <w:rPr>
          <w:rFonts w:asciiTheme="majorHAnsi" w:hAnsiTheme="majorHAnsi" w:cstheme="majorHAnsi"/>
        </w:rPr>
        <w:t xml:space="preserve"> use QuickBooks, Excel, </w:t>
      </w:r>
      <w:r w:rsidRPr="00FB193D">
        <w:rPr>
          <w:rFonts w:asciiTheme="majorHAnsi" w:hAnsiTheme="majorHAnsi" w:cstheme="majorHAnsi"/>
        </w:rPr>
        <w:t>and</w:t>
      </w:r>
      <w:r w:rsidR="00F33287" w:rsidRPr="00FB193D">
        <w:rPr>
          <w:rFonts w:asciiTheme="majorHAnsi" w:hAnsiTheme="majorHAnsi" w:cstheme="majorHAnsi"/>
        </w:rPr>
        <w:t xml:space="preserve"> outlook</w:t>
      </w:r>
      <w:r w:rsidRPr="00FB193D">
        <w:rPr>
          <w:rFonts w:asciiTheme="majorHAnsi" w:hAnsiTheme="majorHAnsi" w:cstheme="majorHAnsi"/>
        </w:rPr>
        <w:t xml:space="preserve">. </w:t>
      </w:r>
      <w:r w:rsidR="00F33287" w:rsidRPr="00FB193D">
        <w:rPr>
          <w:rFonts w:asciiTheme="majorHAnsi" w:hAnsiTheme="majorHAnsi" w:cstheme="majorHAnsi"/>
        </w:rPr>
        <w:t xml:space="preserve"> </w:t>
      </w:r>
      <w:r w:rsidR="005E4827" w:rsidRPr="00FB193D">
        <w:rPr>
          <w:rFonts w:asciiTheme="majorHAnsi" w:hAnsiTheme="majorHAnsi" w:cstheme="majorHAnsi"/>
        </w:rPr>
        <w:t>T</w:t>
      </w:r>
      <w:r w:rsidR="00F33287" w:rsidRPr="00FB193D">
        <w:rPr>
          <w:rFonts w:asciiTheme="majorHAnsi" w:hAnsiTheme="majorHAnsi" w:cstheme="majorHAnsi"/>
        </w:rPr>
        <w:t xml:space="preserve">here is payroll software that they use. </w:t>
      </w:r>
    </w:p>
    <w:p w14:paraId="445C1C90" w14:textId="77777777" w:rsidR="00E519CF" w:rsidRPr="00FB193D" w:rsidRDefault="00E519CF" w:rsidP="00A856B2">
      <w:pPr>
        <w:spacing w:after="0"/>
        <w:jc w:val="both"/>
        <w:rPr>
          <w:rFonts w:asciiTheme="majorHAnsi" w:hAnsiTheme="majorHAnsi" w:cstheme="majorHAnsi"/>
        </w:rPr>
      </w:pPr>
    </w:p>
    <w:p w14:paraId="252E4D19" w14:textId="2E1716B0" w:rsidR="00E519CF" w:rsidRPr="00FB193D" w:rsidRDefault="005E4827" w:rsidP="00A856B2">
      <w:pPr>
        <w:spacing w:after="0"/>
        <w:jc w:val="both"/>
        <w:rPr>
          <w:rFonts w:asciiTheme="majorHAnsi" w:hAnsiTheme="majorHAnsi" w:cstheme="majorHAnsi"/>
        </w:rPr>
      </w:pPr>
      <w:r w:rsidRPr="00FB193D">
        <w:rPr>
          <w:rFonts w:asciiTheme="majorHAnsi" w:hAnsiTheme="majorHAnsi" w:cstheme="majorHAnsi"/>
          <w:bCs/>
        </w:rPr>
        <w:t>Steve says she would also be human resources. P</w:t>
      </w:r>
      <w:r w:rsidR="00F33287" w:rsidRPr="00FB193D">
        <w:rPr>
          <w:rFonts w:asciiTheme="majorHAnsi" w:hAnsiTheme="majorHAnsi" w:cstheme="majorHAnsi"/>
        </w:rPr>
        <w:t>ayroll</w:t>
      </w:r>
      <w:r w:rsidRPr="00FB193D">
        <w:rPr>
          <w:rFonts w:asciiTheme="majorHAnsi" w:hAnsiTheme="majorHAnsi" w:cstheme="majorHAnsi"/>
        </w:rPr>
        <w:t xml:space="preserve"> is</w:t>
      </w:r>
      <w:r w:rsidR="00F33287" w:rsidRPr="00FB193D">
        <w:rPr>
          <w:rFonts w:asciiTheme="majorHAnsi" w:hAnsiTheme="majorHAnsi" w:cstheme="majorHAnsi"/>
        </w:rPr>
        <w:t xml:space="preserve"> Monday morning</w:t>
      </w:r>
    </w:p>
    <w:p w14:paraId="7C508807" w14:textId="77777777" w:rsidR="00E519CF" w:rsidRPr="00FB193D" w:rsidRDefault="00E519CF" w:rsidP="00A856B2">
      <w:pPr>
        <w:spacing w:after="0"/>
        <w:jc w:val="both"/>
        <w:rPr>
          <w:rFonts w:asciiTheme="majorHAnsi" w:hAnsiTheme="majorHAnsi" w:cstheme="majorHAnsi"/>
        </w:rPr>
      </w:pPr>
    </w:p>
    <w:p w14:paraId="0B97C1C2" w14:textId="2288B786" w:rsidR="00E519CF" w:rsidRPr="00FB193D" w:rsidRDefault="005E4827" w:rsidP="00A856B2">
      <w:pPr>
        <w:spacing w:after="0"/>
        <w:jc w:val="both"/>
        <w:rPr>
          <w:rFonts w:asciiTheme="majorHAnsi" w:hAnsiTheme="majorHAnsi" w:cstheme="majorHAnsi"/>
        </w:rPr>
      </w:pPr>
      <w:r w:rsidRPr="00FB193D">
        <w:rPr>
          <w:rFonts w:asciiTheme="majorHAnsi" w:hAnsiTheme="majorHAnsi" w:cstheme="majorHAnsi"/>
        </w:rPr>
        <w:t>Vivian says you would do payroll</w:t>
      </w:r>
      <w:r w:rsidR="00F33287" w:rsidRPr="00FB193D">
        <w:rPr>
          <w:rFonts w:asciiTheme="majorHAnsi" w:hAnsiTheme="majorHAnsi" w:cstheme="majorHAnsi"/>
        </w:rPr>
        <w:t xml:space="preserve"> Monday,</w:t>
      </w:r>
      <w:r w:rsidR="00E4480D" w:rsidRPr="00FB193D">
        <w:rPr>
          <w:rFonts w:asciiTheme="majorHAnsi" w:hAnsiTheme="majorHAnsi" w:cstheme="majorHAnsi"/>
        </w:rPr>
        <w:t xml:space="preserve"> </w:t>
      </w:r>
      <w:proofErr w:type="gramStart"/>
      <w:r w:rsidR="00F33287" w:rsidRPr="00FB193D">
        <w:rPr>
          <w:rFonts w:asciiTheme="majorHAnsi" w:hAnsiTheme="majorHAnsi" w:cstheme="majorHAnsi"/>
        </w:rPr>
        <w:t>Tuesday</w:t>
      </w:r>
      <w:proofErr w:type="gramEnd"/>
      <w:r w:rsidR="00F33287" w:rsidRPr="00FB193D">
        <w:rPr>
          <w:rFonts w:asciiTheme="majorHAnsi" w:hAnsiTheme="majorHAnsi" w:cstheme="majorHAnsi"/>
        </w:rPr>
        <w:t xml:space="preserve"> or Wednesday at the la</w:t>
      </w:r>
      <w:r w:rsidRPr="00FB193D">
        <w:rPr>
          <w:rFonts w:asciiTheme="majorHAnsi" w:hAnsiTheme="majorHAnsi" w:cstheme="majorHAnsi"/>
        </w:rPr>
        <w:t>te</w:t>
      </w:r>
      <w:r w:rsidR="00F33287" w:rsidRPr="00FB193D">
        <w:rPr>
          <w:rFonts w:asciiTheme="majorHAnsi" w:hAnsiTheme="majorHAnsi" w:cstheme="majorHAnsi"/>
        </w:rPr>
        <w:t xml:space="preserve">st and then Thursday you would pay the bills because you do a warrant </w:t>
      </w:r>
      <w:r w:rsidRPr="00FB193D">
        <w:rPr>
          <w:rFonts w:asciiTheme="majorHAnsi" w:hAnsiTheme="majorHAnsi" w:cstheme="majorHAnsi"/>
        </w:rPr>
        <w:t xml:space="preserve">which includes the bills and payroll </w:t>
      </w:r>
      <w:r w:rsidR="00F33287" w:rsidRPr="00FB193D">
        <w:rPr>
          <w:rFonts w:asciiTheme="majorHAnsi" w:hAnsiTheme="majorHAnsi" w:cstheme="majorHAnsi"/>
        </w:rPr>
        <w:t xml:space="preserve">and that has to be signed by the commissioners </w:t>
      </w:r>
      <w:r w:rsidRPr="00FB193D">
        <w:rPr>
          <w:rFonts w:asciiTheme="majorHAnsi" w:hAnsiTheme="majorHAnsi" w:cstheme="majorHAnsi"/>
        </w:rPr>
        <w:t>weekly, usually on Friday.</w:t>
      </w:r>
    </w:p>
    <w:p w14:paraId="57F0DA2F" w14:textId="77777777" w:rsidR="00E519CF" w:rsidRPr="00FB193D" w:rsidRDefault="00E519CF" w:rsidP="00A856B2">
      <w:pPr>
        <w:spacing w:after="0"/>
        <w:jc w:val="both"/>
        <w:rPr>
          <w:rFonts w:asciiTheme="majorHAnsi" w:hAnsiTheme="majorHAnsi" w:cstheme="majorHAnsi"/>
        </w:rPr>
      </w:pPr>
    </w:p>
    <w:p w14:paraId="3BA33215" w14:textId="77777777" w:rsidR="00E519CF" w:rsidRPr="00FB193D" w:rsidRDefault="00E519CF" w:rsidP="00A856B2">
      <w:pPr>
        <w:spacing w:after="0"/>
        <w:jc w:val="both"/>
        <w:rPr>
          <w:rFonts w:asciiTheme="majorHAnsi" w:hAnsiTheme="majorHAnsi" w:cstheme="majorHAnsi"/>
        </w:rPr>
      </w:pPr>
    </w:p>
    <w:p w14:paraId="1735A548" w14:textId="681B50CA" w:rsidR="00E519CF" w:rsidRPr="00FB193D" w:rsidRDefault="00203166" w:rsidP="00A856B2">
      <w:pPr>
        <w:spacing w:after="0"/>
        <w:jc w:val="both"/>
        <w:rPr>
          <w:rFonts w:asciiTheme="majorHAnsi" w:hAnsiTheme="majorHAnsi" w:cstheme="majorHAnsi"/>
        </w:rPr>
      </w:pPr>
      <w:r w:rsidRPr="00FB193D">
        <w:rPr>
          <w:rFonts w:asciiTheme="majorHAnsi" w:hAnsiTheme="majorHAnsi" w:cstheme="majorHAnsi"/>
          <w:bCs/>
        </w:rPr>
        <w:lastRenderedPageBreak/>
        <w:t>Bob asks Steve if he could explain the difference between</w:t>
      </w:r>
      <w:r w:rsidR="00F33287" w:rsidRPr="00FB193D">
        <w:rPr>
          <w:rFonts w:asciiTheme="majorHAnsi" w:hAnsiTheme="majorHAnsi" w:cstheme="majorHAnsi"/>
        </w:rPr>
        <w:t xml:space="preserve"> a commitment </w:t>
      </w:r>
      <w:r w:rsidRPr="00FB193D">
        <w:rPr>
          <w:rFonts w:asciiTheme="majorHAnsi" w:hAnsiTheme="majorHAnsi" w:cstheme="majorHAnsi"/>
        </w:rPr>
        <w:t>and a warrant.</w:t>
      </w:r>
    </w:p>
    <w:p w14:paraId="0012741B" w14:textId="77777777" w:rsidR="00E519CF" w:rsidRPr="00FB193D" w:rsidRDefault="00E519CF" w:rsidP="00A856B2">
      <w:pPr>
        <w:spacing w:after="0"/>
        <w:jc w:val="both"/>
        <w:rPr>
          <w:rFonts w:asciiTheme="majorHAnsi" w:hAnsiTheme="majorHAnsi" w:cstheme="majorHAnsi"/>
        </w:rPr>
      </w:pPr>
    </w:p>
    <w:p w14:paraId="26ED3617" w14:textId="71F54B52" w:rsidR="00E519CF" w:rsidRPr="00FB193D" w:rsidRDefault="00203166" w:rsidP="00A856B2">
      <w:pPr>
        <w:spacing w:after="0"/>
        <w:jc w:val="both"/>
        <w:rPr>
          <w:rFonts w:asciiTheme="majorHAnsi" w:hAnsiTheme="majorHAnsi" w:cstheme="majorHAnsi"/>
        </w:rPr>
      </w:pPr>
      <w:r w:rsidRPr="00FB193D">
        <w:rPr>
          <w:rFonts w:asciiTheme="majorHAnsi" w:hAnsiTheme="majorHAnsi" w:cstheme="majorHAnsi"/>
          <w:bCs/>
        </w:rPr>
        <w:t>Steve answers that t</w:t>
      </w:r>
      <w:r w:rsidR="00F33287" w:rsidRPr="00FB193D">
        <w:rPr>
          <w:rFonts w:asciiTheme="majorHAnsi" w:hAnsiTheme="majorHAnsi" w:cstheme="majorHAnsi"/>
        </w:rPr>
        <w:t>he commitment comes from Louise's program</w:t>
      </w:r>
      <w:r w:rsidRPr="00FB193D">
        <w:rPr>
          <w:rFonts w:asciiTheme="majorHAnsi" w:hAnsiTheme="majorHAnsi" w:cstheme="majorHAnsi"/>
        </w:rPr>
        <w:t xml:space="preserve">, </w:t>
      </w:r>
      <w:proofErr w:type="spellStart"/>
      <w:r w:rsidRPr="00FB193D">
        <w:rPr>
          <w:rFonts w:asciiTheme="majorHAnsi" w:hAnsiTheme="majorHAnsi" w:cstheme="majorHAnsi"/>
        </w:rPr>
        <w:t>Vadar</w:t>
      </w:r>
      <w:proofErr w:type="spellEnd"/>
      <w:r w:rsidR="00F33287" w:rsidRPr="00FB193D">
        <w:rPr>
          <w:rFonts w:asciiTheme="majorHAnsi" w:hAnsiTheme="majorHAnsi" w:cstheme="majorHAnsi"/>
        </w:rPr>
        <w:t>. It's all the money that's taken in for payments</w:t>
      </w:r>
      <w:r w:rsidRPr="00FB193D">
        <w:rPr>
          <w:rFonts w:asciiTheme="majorHAnsi" w:hAnsiTheme="majorHAnsi" w:cstheme="majorHAnsi"/>
        </w:rPr>
        <w:t>,</w:t>
      </w:r>
      <w:r w:rsidR="00F33287" w:rsidRPr="00FB193D">
        <w:rPr>
          <w:rFonts w:asciiTheme="majorHAnsi" w:hAnsiTheme="majorHAnsi" w:cstheme="majorHAnsi"/>
        </w:rPr>
        <w:t xml:space="preserve"> final reads</w:t>
      </w:r>
      <w:r w:rsidR="00E4480D" w:rsidRPr="00FB193D">
        <w:rPr>
          <w:rFonts w:asciiTheme="majorHAnsi" w:hAnsiTheme="majorHAnsi" w:cstheme="majorHAnsi"/>
        </w:rPr>
        <w:t>,</w:t>
      </w:r>
      <w:r w:rsidR="00F33287" w:rsidRPr="00FB193D">
        <w:rPr>
          <w:rFonts w:asciiTheme="majorHAnsi" w:hAnsiTheme="majorHAnsi" w:cstheme="majorHAnsi"/>
        </w:rPr>
        <w:t xml:space="preserve"> service co</w:t>
      </w:r>
      <w:r w:rsidRPr="00FB193D">
        <w:rPr>
          <w:rFonts w:asciiTheme="majorHAnsi" w:hAnsiTheme="majorHAnsi" w:cstheme="majorHAnsi"/>
        </w:rPr>
        <w:t>nn</w:t>
      </w:r>
      <w:r w:rsidR="00F33287" w:rsidRPr="00FB193D">
        <w:rPr>
          <w:rFonts w:asciiTheme="majorHAnsi" w:hAnsiTheme="majorHAnsi" w:cstheme="majorHAnsi"/>
        </w:rPr>
        <w:t>ections</w:t>
      </w:r>
      <w:r w:rsidRPr="00FB193D">
        <w:rPr>
          <w:rFonts w:asciiTheme="majorHAnsi" w:hAnsiTheme="majorHAnsi" w:cstheme="majorHAnsi"/>
        </w:rPr>
        <w:t>,</w:t>
      </w:r>
      <w:r w:rsidR="00F33287" w:rsidRPr="00FB193D">
        <w:rPr>
          <w:rFonts w:asciiTheme="majorHAnsi" w:hAnsiTheme="majorHAnsi" w:cstheme="majorHAnsi"/>
        </w:rPr>
        <w:t xml:space="preserve"> anything that comes in through the billing system. That's the commitment. </w:t>
      </w:r>
      <w:r w:rsidRPr="00FB193D">
        <w:rPr>
          <w:rFonts w:asciiTheme="majorHAnsi" w:hAnsiTheme="majorHAnsi" w:cstheme="majorHAnsi"/>
        </w:rPr>
        <w:t>T</w:t>
      </w:r>
      <w:r w:rsidR="00F33287" w:rsidRPr="00FB193D">
        <w:rPr>
          <w:rFonts w:asciiTheme="majorHAnsi" w:hAnsiTheme="majorHAnsi" w:cstheme="majorHAnsi"/>
        </w:rPr>
        <w:t xml:space="preserve">he </w:t>
      </w:r>
      <w:r w:rsidRPr="00FB193D">
        <w:rPr>
          <w:rFonts w:asciiTheme="majorHAnsi" w:hAnsiTheme="majorHAnsi" w:cstheme="majorHAnsi"/>
        </w:rPr>
        <w:t>warrant</w:t>
      </w:r>
      <w:r w:rsidR="00F33287" w:rsidRPr="00FB193D">
        <w:rPr>
          <w:rFonts w:asciiTheme="majorHAnsi" w:hAnsiTheme="majorHAnsi" w:cstheme="majorHAnsi"/>
        </w:rPr>
        <w:t xml:space="preserve"> is the bills going out to pay vendors, employees whatever else</w:t>
      </w:r>
      <w:r w:rsidRPr="00FB193D">
        <w:rPr>
          <w:rFonts w:asciiTheme="majorHAnsi" w:hAnsiTheme="majorHAnsi" w:cstheme="majorHAnsi"/>
        </w:rPr>
        <w:t>.</w:t>
      </w:r>
    </w:p>
    <w:p w14:paraId="7540E133" w14:textId="77777777" w:rsidR="00E519CF" w:rsidRPr="00FB193D" w:rsidRDefault="00E519CF" w:rsidP="00A856B2">
      <w:pPr>
        <w:spacing w:after="0"/>
        <w:jc w:val="both"/>
        <w:rPr>
          <w:rFonts w:asciiTheme="majorHAnsi" w:hAnsiTheme="majorHAnsi" w:cstheme="majorHAnsi"/>
        </w:rPr>
      </w:pPr>
    </w:p>
    <w:p w14:paraId="75780670" w14:textId="67877FF1" w:rsidR="00E519CF" w:rsidRPr="00FB193D" w:rsidRDefault="00203166" w:rsidP="00A856B2">
      <w:pPr>
        <w:spacing w:after="0"/>
        <w:jc w:val="both"/>
        <w:rPr>
          <w:rFonts w:asciiTheme="majorHAnsi" w:hAnsiTheme="majorHAnsi" w:cstheme="majorHAnsi"/>
          <w:bCs/>
        </w:rPr>
      </w:pPr>
      <w:r w:rsidRPr="00FB193D">
        <w:rPr>
          <w:rFonts w:asciiTheme="majorHAnsi" w:hAnsiTheme="majorHAnsi" w:cstheme="majorHAnsi"/>
          <w:bCs/>
        </w:rPr>
        <w:t>Bob asks Barry to introduce himself and explain his role at the district.</w:t>
      </w:r>
    </w:p>
    <w:p w14:paraId="189BDFF7" w14:textId="77777777" w:rsidR="00E519CF" w:rsidRPr="00FB193D" w:rsidRDefault="00E519CF" w:rsidP="00A856B2">
      <w:pPr>
        <w:spacing w:after="0"/>
        <w:jc w:val="both"/>
        <w:rPr>
          <w:rFonts w:asciiTheme="majorHAnsi" w:hAnsiTheme="majorHAnsi" w:cstheme="majorHAnsi"/>
        </w:rPr>
      </w:pPr>
    </w:p>
    <w:p w14:paraId="25840738" w14:textId="27B9AC31"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Barry </w:t>
      </w:r>
      <w:r w:rsidR="00203166" w:rsidRPr="00FB193D">
        <w:rPr>
          <w:rFonts w:asciiTheme="majorHAnsi" w:hAnsiTheme="majorHAnsi" w:cstheme="majorHAnsi"/>
          <w:bCs/>
        </w:rPr>
        <w:t>explains his experience and his current role as consultant with the district.</w:t>
      </w:r>
      <w:r w:rsidR="00E4480D" w:rsidRPr="00FB193D">
        <w:rPr>
          <w:rFonts w:asciiTheme="majorHAnsi" w:hAnsiTheme="majorHAnsi" w:cstheme="majorHAnsi"/>
          <w:bCs/>
        </w:rPr>
        <w:t xml:space="preserve"> He</w:t>
      </w:r>
      <w:r w:rsidR="00203166" w:rsidRPr="00FB193D">
        <w:rPr>
          <w:rFonts w:asciiTheme="majorHAnsi" w:hAnsiTheme="majorHAnsi" w:cstheme="majorHAnsi"/>
        </w:rPr>
        <w:t xml:space="preserve"> says that one thing the district is lacking is updated Personnel</w:t>
      </w:r>
      <w:r w:rsidR="00002C54" w:rsidRPr="00FB193D">
        <w:rPr>
          <w:rFonts w:asciiTheme="majorHAnsi" w:hAnsiTheme="majorHAnsi" w:cstheme="majorHAnsi"/>
        </w:rPr>
        <w:t xml:space="preserve"> policies.</w:t>
      </w:r>
      <w:r w:rsidRPr="00FB193D">
        <w:rPr>
          <w:rFonts w:asciiTheme="majorHAnsi" w:hAnsiTheme="majorHAnsi" w:cstheme="majorHAnsi"/>
        </w:rPr>
        <w:t xml:space="preserve"> </w:t>
      </w:r>
      <w:r w:rsidR="00002C54" w:rsidRPr="00FB193D">
        <w:rPr>
          <w:rFonts w:asciiTheme="majorHAnsi" w:hAnsiTheme="majorHAnsi" w:cstheme="majorHAnsi"/>
        </w:rPr>
        <w:t>W</w:t>
      </w:r>
      <w:r w:rsidRPr="00FB193D">
        <w:rPr>
          <w:rFonts w:asciiTheme="majorHAnsi" w:hAnsiTheme="majorHAnsi" w:cstheme="majorHAnsi"/>
        </w:rPr>
        <w:t xml:space="preserve">e do have a personnel handbook that's 22 plus years old. </w:t>
      </w:r>
      <w:r w:rsidR="00002C54" w:rsidRPr="00FB193D">
        <w:rPr>
          <w:rFonts w:asciiTheme="majorHAnsi" w:hAnsiTheme="majorHAnsi" w:cstheme="majorHAnsi"/>
        </w:rPr>
        <w:t xml:space="preserve">That </w:t>
      </w:r>
      <w:r w:rsidRPr="00FB193D">
        <w:rPr>
          <w:rFonts w:asciiTheme="majorHAnsi" w:hAnsiTheme="majorHAnsi" w:cstheme="majorHAnsi"/>
        </w:rPr>
        <w:t xml:space="preserve">should be one of the priorities </w:t>
      </w:r>
      <w:r w:rsidR="00002C54" w:rsidRPr="00FB193D">
        <w:rPr>
          <w:rFonts w:asciiTheme="majorHAnsi" w:hAnsiTheme="majorHAnsi" w:cstheme="majorHAnsi"/>
        </w:rPr>
        <w:t>to be updated within the next</w:t>
      </w:r>
      <w:r w:rsidRPr="00FB193D">
        <w:rPr>
          <w:rFonts w:asciiTheme="majorHAnsi" w:hAnsiTheme="majorHAnsi" w:cstheme="majorHAnsi"/>
        </w:rPr>
        <w:t xml:space="preserve"> 24 months</w:t>
      </w:r>
      <w:r w:rsidR="00002C54" w:rsidRPr="00FB193D">
        <w:rPr>
          <w:rFonts w:asciiTheme="majorHAnsi" w:hAnsiTheme="majorHAnsi" w:cstheme="majorHAnsi"/>
        </w:rPr>
        <w:t>.</w:t>
      </w:r>
    </w:p>
    <w:p w14:paraId="5515B9E5" w14:textId="77777777" w:rsidR="00E519CF" w:rsidRPr="00FB193D" w:rsidRDefault="00E519CF" w:rsidP="00A856B2">
      <w:pPr>
        <w:spacing w:after="0"/>
        <w:jc w:val="both"/>
        <w:rPr>
          <w:rFonts w:asciiTheme="majorHAnsi" w:hAnsiTheme="majorHAnsi" w:cstheme="majorHAnsi"/>
        </w:rPr>
      </w:pPr>
    </w:p>
    <w:p w14:paraId="1DBA689B" w14:textId="71AE1235" w:rsidR="00E519CF" w:rsidRPr="00FB193D" w:rsidRDefault="00002C54" w:rsidP="00A856B2">
      <w:pPr>
        <w:spacing w:after="0"/>
        <w:jc w:val="both"/>
        <w:rPr>
          <w:rFonts w:asciiTheme="majorHAnsi" w:hAnsiTheme="majorHAnsi" w:cstheme="majorHAnsi"/>
        </w:rPr>
      </w:pPr>
      <w:r w:rsidRPr="00FB193D">
        <w:rPr>
          <w:rFonts w:asciiTheme="majorHAnsi" w:hAnsiTheme="majorHAnsi" w:cstheme="majorHAnsi"/>
        </w:rPr>
        <w:t>Vivian adds there is always someone here to help you and</w:t>
      </w:r>
      <w:r w:rsidR="00F33287" w:rsidRPr="00FB193D">
        <w:rPr>
          <w:rFonts w:asciiTheme="majorHAnsi" w:hAnsiTheme="majorHAnsi" w:cstheme="majorHAnsi"/>
        </w:rPr>
        <w:t xml:space="preserve"> </w:t>
      </w:r>
      <w:r w:rsidRPr="00FB193D">
        <w:rPr>
          <w:rFonts w:asciiTheme="majorHAnsi" w:hAnsiTheme="majorHAnsi" w:cstheme="majorHAnsi"/>
        </w:rPr>
        <w:t>that she’ll</w:t>
      </w:r>
      <w:r w:rsidR="00F33287" w:rsidRPr="00FB193D">
        <w:rPr>
          <w:rFonts w:asciiTheme="majorHAnsi" w:hAnsiTheme="majorHAnsi" w:cstheme="majorHAnsi"/>
        </w:rPr>
        <w:t xml:space="preserve"> be here helping you get started</w:t>
      </w:r>
      <w:r w:rsidRPr="00FB193D">
        <w:rPr>
          <w:rFonts w:asciiTheme="majorHAnsi" w:hAnsiTheme="majorHAnsi" w:cstheme="majorHAnsi"/>
        </w:rPr>
        <w:t>.</w:t>
      </w:r>
    </w:p>
    <w:p w14:paraId="134BBE54" w14:textId="77777777" w:rsidR="00E519CF" w:rsidRPr="00FB193D" w:rsidRDefault="00E519CF" w:rsidP="00A856B2">
      <w:pPr>
        <w:spacing w:after="0"/>
        <w:jc w:val="both"/>
        <w:rPr>
          <w:rFonts w:asciiTheme="majorHAnsi" w:hAnsiTheme="majorHAnsi" w:cstheme="majorHAnsi"/>
        </w:rPr>
      </w:pPr>
    </w:p>
    <w:p w14:paraId="0ACDD43B" w14:textId="5509DD2B"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Wendy </w:t>
      </w:r>
      <w:r w:rsidR="00002C54" w:rsidRPr="00FB193D">
        <w:rPr>
          <w:rFonts w:asciiTheme="majorHAnsi" w:hAnsiTheme="majorHAnsi" w:cstheme="majorHAnsi"/>
          <w:bCs/>
        </w:rPr>
        <w:t>says it is a big job but</w:t>
      </w:r>
      <w:r w:rsidRPr="00FB193D">
        <w:rPr>
          <w:rFonts w:asciiTheme="majorHAnsi" w:hAnsiTheme="majorHAnsi" w:cstheme="majorHAnsi"/>
        </w:rPr>
        <w:t xml:space="preserve"> Steve and Barry are usually </w:t>
      </w:r>
      <w:proofErr w:type="gramStart"/>
      <w:r w:rsidRPr="00FB193D">
        <w:rPr>
          <w:rFonts w:asciiTheme="majorHAnsi" w:hAnsiTheme="majorHAnsi" w:cstheme="majorHAnsi"/>
        </w:rPr>
        <w:t>available</w:t>
      </w:r>
      <w:proofErr w:type="gramEnd"/>
      <w:r w:rsidRPr="00FB193D">
        <w:rPr>
          <w:rFonts w:asciiTheme="majorHAnsi" w:hAnsiTheme="majorHAnsi" w:cstheme="majorHAnsi"/>
        </w:rPr>
        <w:t xml:space="preserve"> </w:t>
      </w:r>
      <w:r w:rsidR="00002C54" w:rsidRPr="00FB193D">
        <w:rPr>
          <w:rFonts w:asciiTheme="majorHAnsi" w:hAnsiTheme="majorHAnsi" w:cstheme="majorHAnsi"/>
        </w:rPr>
        <w:t>so you’re</w:t>
      </w:r>
      <w:r w:rsidRPr="00FB193D">
        <w:rPr>
          <w:rFonts w:asciiTheme="majorHAnsi" w:hAnsiTheme="majorHAnsi" w:cstheme="majorHAnsi"/>
        </w:rPr>
        <w:t xml:space="preserve"> not left float. We do have people here to assist because it is an </w:t>
      </w:r>
      <w:proofErr w:type="spellStart"/>
      <w:proofErr w:type="gramStart"/>
      <w:r w:rsidRPr="00FB193D">
        <w:rPr>
          <w:rFonts w:asciiTheme="majorHAnsi" w:hAnsiTheme="majorHAnsi" w:cstheme="majorHAnsi"/>
        </w:rPr>
        <w:t>all encompassing</w:t>
      </w:r>
      <w:proofErr w:type="spellEnd"/>
      <w:proofErr w:type="gramEnd"/>
      <w:r w:rsidRPr="00FB193D">
        <w:rPr>
          <w:rFonts w:asciiTheme="majorHAnsi" w:hAnsiTheme="majorHAnsi" w:cstheme="majorHAnsi"/>
        </w:rPr>
        <w:t xml:space="preserve"> type of job.</w:t>
      </w:r>
    </w:p>
    <w:p w14:paraId="155387A5" w14:textId="77777777" w:rsidR="00E519CF" w:rsidRPr="00FB193D" w:rsidRDefault="00E519CF" w:rsidP="00A856B2">
      <w:pPr>
        <w:spacing w:after="0"/>
        <w:jc w:val="both"/>
        <w:rPr>
          <w:rFonts w:asciiTheme="majorHAnsi" w:hAnsiTheme="majorHAnsi" w:cstheme="majorHAnsi"/>
        </w:rPr>
      </w:pPr>
    </w:p>
    <w:p w14:paraId="291AA76C" w14:textId="1C58F5E2"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Barry </w:t>
      </w:r>
      <w:r w:rsidR="002A39A3" w:rsidRPr="00FB193D">
        <w:rPr>
          <w:rFonts w:asciiTheme="majorHAnsi" w:hAnsiTheme="majorHAnsi" w:cstheme="majorHAnsi"/>
          <w:bCs/>
        </w:rPr>
        <w:t xml:space="preserve">explains </w:t>
      </w:r>
      <w:r w:rsidRPr="00FB193D">
        <w:rPr>
          <w:rFonts w:asciiTheme="majorHAnsi" w:hAnsiTheme="majorHAnsi" w:cstheme="majorHAnsi"/>
        </w:rPr>
        <w:t xml:space="preserve">you are dealing with the public and </w:t>
      </w:r>
      <w:r w:rsidR="002A39A3" w:rsidRPr="00FB193D">
        <w:rPr>
          <w:rFonts w:asciiTheme="majorHAnsi" w:hAnsiTheme="majorHAnsi" w:cstheme="majorHAnsi"/>
        </w:rPr>
        <w:t>he</w:t>
      </w:r>
      <w:r w:rsidRPr="00FB193D">
        <w:rPr>
          <w:rFonts w:asciiTheme="majorHAnsi" w:hAnsiTheme="majorHAnsi" w:cstheme="majorHAnsi"/>
        </w:rPr>
        <w:t xml:space="preserve">'d say 95 to 90% of the public here is great as far as coming in. </w:t>
      </w:r>
      <w:r w:rsidR="002A39A3" w:rsidRPr="00FB193D">
        <w:rPr>
          <w:rFonts w:asciiTheme="majorHAnsi" w:hAnsiTheme="majorHAnsi" w:cstheme="majorHAnsi"/>
        </w:rPr>
        <w:t xml:space="preserve">If there is an </w:t>
      </w:r>
      <w:proofErr w:type="spellStart"/>
      <w:r w:rsidR="002A39A3" w:rsidRPr="00FB193D">
        <w:rPr>
          <w:rFonts w:asciiTheme="majorHAnsi" w:hAnsiTheme="majorHAnsi" w:cstheme="majorHAnsi"/>
        </w:rPr>
        <w:t>i</w:t>
      </w:r>
      <w:r w:rsidR="00A63461" w:rsidRPr="00FB193D">
        <w:rPr>
          <w:rFonts w:asciiTheme="majorHAnsi" w:hAnsiTheme="majorHAnsi" w:cstheme="majorHAnsi"/>
        </w:rPr>
        <w:t>r</w:t>
      </w:r>
      <w:r w:rsidR="002A39A3" w:rsidRPr="00FB193D">
        <w:rPr>
          <w:rFonts w:asciiTheme="majorHAnsi" w:hAnsiTheme="majorHAnsi" w:cstheme="majorHAnsi"/>
        </w:rPr>
        <w:t>rate</w:t>
      </w:r>
      <w:proofErr w:type="spellEnd"/>
      <w:r w:rsidR="002A39A3" w:rsidRPr="00FB193D">
        <w:rPr>
          <w:rFonts w:asciiTheme="majorHAnsi" w:hAnsiTheme="majorHAnsi" w:cstheme="majorHAnsi"/>
        </w:rPr>
        <w:t xml:space="preserve"> </w:t>
      </w:r>
      <w:proofErr w:type="gramStart"/>
      <w:r w:rsidR="002A39A3" w:rsidRPr="00FB193D">
        <w:rPr>
          <w:rFonts w:asciiTheme="majorHAnsi" w:hAnsiTheme="majorHAnsi" w:cstheme="majorHAnsi"/>
        </w:rPr>
        <w:t>customer</w:t>
      </w:r>
      <w:proofErr w:type="gramEnd"/>
      <w:r w:rsidRPr="00FB193D">
        <w:rPr>
          <w:rFonts w:asciiTheme="majorHAnsi" w:hAnsiTheme="majorHAnsi" w:cstheme="majorHAnsi"/>
        </w:rPr>
        <w:t xml:space="preserve"> you have to remember we really try to work with them</w:t>
      </w:r>
      <w:r w:rsidR="002A39A3" w:rsidRPr="00FB193D">
        <w:rPr>
          <w:rFonts w:asciiTheme="majorHAnsi" w:hAnsiTheme="majorHAnsi" w:cstheme="majorHAnsi"/>
        </w:rPr>
        <w:t>.</w:t>
      </w:r>
    </w:p>
    <w:p w14:paraId="7E95AA7B" w14:textId="77777777" w:rsidR="00E519CF" w:rsidRPr="00FB193D" w:rsidRDefault="00E519CF" w:rsidP="00A856B2">
      <w:pPr>
        <w:spacing w:after="0"/>
        <w:jc w:val="both"/>
        <w:rPr>
          <w:rFonts w:asciiTheme="majorHAnsi" w:hAnsiTheme="majorHAnsi" w:cstheme="majorHAnsi"/>
        </w:rPr>
      </w:pPr>
    </w:p>
    <w:p w14:paraId="6D4F3DC2" w14:textId="5BD61A6D"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Wendy </w:t>
      </w:r>
      <w:r w:rsidR="002A39A3" w:rsidRPr="00FB193D">
        <w:rPr>
          <w:rFonts w:asciiTheme="majorHAnsi" w:hAnsiTheme="majorHAnsi" w:cstheme="majorHAnsi"/>
          <w:bCs/>
        </w:rPr>
        <w:t>continues t</w:t>
      </w:r>
      <w:r w:rsidR="002A39A3" w:rsidRPr="00FB193D">
        <w:rPr>
          <w:rFonts w:asciiTheme="majorHAnsi" w:hAnsiTheme="majorHAnsi" w:cstheme="majorHAnsi"/>
        </w:rPr>
        <w:t>hat we</w:t>
      </w:r>
      <w:r w:rsidRPr="00FB193D">
        <w:rPr>
          <w:rFonts w:asciiTheme="majorHAnsi" w:hAnsiTheme="majorHAnsi" w:cstheme="majorHAnsi"/>
        </w:rPr>
        <w:t xml:space="preserve"> need someone backing up Steve on procurement. He can explain the </w:t>
      </w:r>
      <w:proofErr w:type="gramStart"/>
      <w:r w:rsidRPr="00FB193D">
        <w:rPr>
          <w:rFonts w:asciiTheme="majorHAnsi" w:hAnsiTheme="majorHAnsi" w:cstheme="majorHAnsi"/>
        </w:rPr>
        <w:t>process</w:t>
      </w:r>
      <w:proofErr w:type="gramEnd"/>
      <w:r w:rsidRPr="00FB193D">
        <w:rPr>
          <w:rFonts w:asciiTheme="majorHAnsi" w:hAnsiTheme="majorHAnsi" w:cstheme="majorHAnsi"/>
        </w:rPr>
        <w:t xml:space="preserve"> but the previous treasurer did not </w:t>
      </w:r>
      <w:r w:rsidR="00CD62F7" w:rsidRPr="00FB193D">
        <w:rPr>
          <w:rFonts w:asciiTheme="majorHAnsi" w:hAnsiTheme="majorHAnsi" w:cstheme="majorHAnsi"/>
        </w:rPr>
        <w:t>become certified</w:t>
      </w:r>
      <w:r w:rsidRPr="00FB193D">
        <w:rPr>
          <w:rFonts w:asciiTheme="majorHAnsi" w:hAnsiTheme="majorHAnsi" w:cstheme="majorHAnsi"/>
        </w:rPr>
        <w:t xml:space="preserve">. </w:t>
      </w:r>
      <w:r w:rsidR="00CD62F7" w:rsidRPr="00FB193D">
        <w:rPr>
          <w:rFonts w:asciiTheme="majorHAnsi" w:hAnsiTheme="majorHAnsi" w:cstheme="majorHAnsi"/>
        </w:rPr>
        <w:t>W</w:t>
      </w:r>
      <w:r w:rsidRPr="00FB193D">
        <w:rPr>
          <w:rFonts w:asciiTheme="majorHAnsi" w:hAnsiTheme="majorHAnsi" w:cstheme="majorHAnsi"/>
        </w:rPr>
        <w:t>e do need someone besides Steve to be certified</w:t>
      </w:r>
      <w:r w:rsidR="002A39A3" w:rsidRPr="00FB193D">
        <w:rPr>
          <w:rFonts w:asciiTheme="majorHAnsi" w:hAnsiTheme="majorHAnsi" w:cstheme="majorHAnsi"/>
        </w:rPr>
        <w:t xml:space="preserve"> as a procurement</w:t>
      </w:r>
      <w:r w:rsidRPr="00FB193D">
        <w:rPr>
          <w:rFonts w:asciiTheme="majorHAnsi" w:hAnsiTheme="majorHAnsi" w:cstheme="majorHAnsi"/>
        </w:rPr>
        <w:t xml:space="preserve"> officer. </w:t>
      </w:r>
    </w:p>
    <w:p w14:paraId="5F4291B9" w14:textId="77777777" w:rsidR="00CD62F7" w:rsidRPr="00FB193D" w:rsidRDefault="00CD62F7" w:rsidP="00A856B2">
      <w:pPr>
        <w:spacing w:after="0"/>
        <w:jc w:val="both"/>
        <w:rPr>
          <w:rFonts w:asciiTheme="majorHAnsi" w:hAnsiTheme="majorHAnsi" w:cstheme="majorHAnsi"/>
          <w:b/>
        </w:rPr>
      </w:pPr>
    </w:p>
    <w:p w14:paraId="62146787" w14:textId="382BC117" w:rsidR="00E519CF" w:rsidRPr="00FB193D" w:rsidRDefault="00CD62F7" w:rsidP="00A856B2">
      <w:pPr>
        <w:spacing w:after="0"/>
        <w:jc w:val="both"/>
        <w:rPr>
          <w:rFonts w:asciiTheme="majorHAnsi" w:hAnsiTheme="majorHAnsi" w:cstheme="majorHAnsi"/>
          <w:bCs/>
        </w:rPr>
      </w:pPr>
      <w:r w:rsidRPr="00FB193D">
        <w:rPr>
          <w:rFonts w:asciiTheme="majorHAnsi" w:hAnsiTheme="majorHAnsi" w:cstheme="majorHAnsi"/>
          <w:bCs/>
        </w:rPr>
        <w:t>There is some discussion between Barry and Steve regarding the training and whether it is in person or online currently, Barry feels this should be accomplished within 2 years.</w:t>
      </w:r>
    </w:p>
    <w:p w14:paraId="433EE7E7" w14:textId="77777777" w:rsidR="00CD62F7" w:rsidRPr="00FB193D" w:rsidRDefault="00CD62F7" w:rsidP="00A856B2">
      <w:pPr>
        <w:spacing w:after="0"/>
        <w:jc w:val="both"/>
        <w:rPr>
          <w:rFonts w:asciiTheme="majorHAnsi" w:hAnsiTheme="majorHAnsi" w:cstheme="majorHAnsi"/>
          <w:b/>
        </w:rPr>
      </w:pPr>
    </w:p>
    <w:p w14:paraId="3753A556" w14:textId="11EC34AA" w:rsidR="00E519CF" w:rsidRPr="00FB193D" w:rsidRDefault="00CD62F7" w:rsidP="00A856B2">
      <w:pPr>
        <w:spacing w:after="0"/>
        <w:jc w:val="both"/>
        <w:rPr>
          <w:rFonts w:asciiTheme="majorHAnsi" w:hAnsiTheme="majorHAnsi" w:cstheme="majorHAnsi"/>
          <w:bCs/>
        </w:rPr>
      </w:pPr>
      <w:r w:rsidRPr="00FB193D">
        <w:rPr>
          <w:rFonts w:asciiTheme="majorHAnsi" w:hAnsiTheme="majorHAnsi" w:cstheme="majorHAnsi"/>
          <w:bCs/>
        </w:rPr>
        <w:t>Wendy asks Naomi to explain anything in her background that is not on her resume.</w:t>
      </w:r>
    </w:p>
    <w:p w14:paraId="1E00AD4F" w14:textId="0451D235" w:rsidR="00E519CF" w:rsidRPr="00FB193D" w:rsidRDefault="00E519CF" w:rsidP="00A856B2">
      <w:pPr>
        <w:spacing w:after="0"/>
        <w:jc w:val="both"/>
        <w:rPr>
          <w:rFonts w:asciiTheme="majorHAnsi" w:hAnsiTheme="majorHAnsi" w:cstheme="majorHAnsi"/>
        </w:rPr>
      </w:pPr>
    </w:p>
    <w:p w14:paraId="16BB746E" w14:textId="14EACD11" w:rsidR="00E519CF" w:rsidRPr="00FB193D" w:rsidRDefault="00CD62F7" w:rsidP="00A856B2">
      <w:pPr>
        <w:spacing w:after="0"/>
        <w:jc w:val="both"/>
        <w:rPr>
          <w:rFonts w:asciiTheme="majorHAnsi" w:hAnsiTheme="majorHAnsi" w:cstheme="majorHAnsi"/>
        </w:rPr>
      </w:pPr>
      <w:r w:rsidRPr="00FB193D">
        <w:rPr>
          <w:rFonts w:asciiTheme="majorHAnsi" w:hAnsiTheme="majorHAnsi" w:cstheme="majorHAnsi"/>
        </w:rPr>
        <w:t>Naomi explains</w:t>
      </w:r>
      <w:r w:rsidR="00947CEC" w:rsidRPr="00FB193D">
        <w:rPr>
          <w:rFonts w:asciiTheme="majorHAnsi" w:hAnsiTheme="majorHAnsi" w:cstheme="majorHAnsi"/>
        </w:rPr>
        <w:t xml:space="preserve"> that</w:t>
      </w:r>
      <w:r w:rsidR="00F33287" w:rsidRPr="00FB193D">
        <w:rPr>
          <w:rFonts w:asciiTheme="majorHAnsi" w:hAnsiTheme="majorHAnsi" w:cstheme="majorHAnsi"/>
        </w:rPr>
        <w:t xml:space="preserve"> as an accountant in finance</w:t>
      </w:r>
      <w:r w:rsidR="00947CEC" w:rsidRPr="00FB193D">
        <w:rPr>
          <w:rFonts w:asciiTheme="majorHAnsi" w:hAnsiTheme="majorHAnsi" w:cstheme="majorHAnsi"/>
        </w:rPr>
        <w:t xml:space="preserve"> her</w:t>
      </w:r>
      <w:r w:rsidR="00F33287" w:rsidRPr="00FB193D">
        <w:rPr>
          <w:rFonts w:asciiTheme="majorHAnsi" w:hAnsiTheme="majorHAnsi" w:cstheme="majorHAnsi"/>
        </w:rPr>
        <w:t xml:space="preserve"> experience with Excel </w:t>
      </w:r>
      <w:r w:rsidR="00947CEC" w:rsidRPr="00FB193D">
        <w:rPr>
          <w:rFonts w:asciiTheme="majorHAnsi" w:hAnsiTheme="majorHAnsi" w:cstheme="majorHAnsi"/>
        </w:rPr>
        <w:t>began</w:t>
      </w:r>
      <w:r w:rsidR="00F33287" w:rsidRPr="00FB193D">
        <w:rPr>
          <w:rFonts w:asciiTheme="majorHAnsi" w:hAnsiTheme="majorHAnsi" w:cstheme="majorHAnsi"/>
        </w:rPr>
        <w:t xml:space="preserve"> in high school, but </w:t>
      </w:r>
      <w:r w:rsidR="00947CEC" w:rsidRPr="00FB193D">
        <w:rPr>
          <w:rFonts w:asciiTheme="majorHAnsi" w:hAnsiTheme="majorHAnsi" w:cstheme="majorHAnsi"/>
        </w:rPr>
        <w:t xml:space="preserve">in </w:t>
      </w:r>
      <w:r w:rsidR="00F33287" w:rsidRPr="00FB193D">
        <w:rPr>
          <w:rFonts w:asciiTheme="majorHAnsi" w:hAnsiTheme="majorHAnsi" w:cstheme="majorHAnsi"/>
        </w:rPr>
        <w:t xml:space="preserve">college </w:t>
      </w:r>
      <w:r w:rsidR="00A63461" w:rsidRPr="00FB193D">
        <w:rPr>
          <w:rFonts w:asciiTheme="majorHAnsi" w:hAnsiTheme="majorHAnsi" w:cstheme="majorHAnsi"/>
        </w:rPr>
        <w:t>sh</w:t>
      </w:r>
      <w:r w:rsidR="00F33287" w:rsidRPr="00FB193D">
        <w:rPr>
          <w:rFonts w:asciiTheme="majorHAnsi" w:hAnsiTheme="majorHAnsi" w:cstheme="majorHAnsi"/>
        </w:rPr>
        <w:t xml:space="preserve">e really </w:t>
      </w:r>
      <w:proofErr w:type="gramStart"/>
      <w:r w:rsidR="00F33287" w:rsidRPr="00FB193D">
        <w:rPr>
          <w:rFonts w:asciiTheme="majorHAnsi" w:hAnsiTheme="majorHAnsi" w:cstheme="majorHAnsi"/>
        </w:rPr>
        <w:t>honed in</w:t>
      </w:r>
      <w:proofErr w:type="gramEnd"/>
      <w:r w:rsidR="00F33287" w:rsidRPr="00FB193D">
        <w:rPr>
          <w:rFonts w:asciiTheme="majorHAnsi" w:hAnsiTheme="majorHAnsi" w:cstheme="majorHAnsi"/>
        </w:rPr>
        <w:t xml:space="preserve"> on Excel. </w:t>
      </w:r>
      <w:r w:rsidR="00947CEC" w:rsidRPr="00FB193D">
        <w:rPr>
          <w:rFonts w:asciiTheme="majorHAnsi" w:hAnsiTheme="majorHAnsi" w:cstheme="majorHAnsi"/>
        </w:rPr>
        <w:t>As for</w:t>
      </w:r>
      <w:r w:rsidR="00F33287" w:rsidRPr="00FB193D">
        <w:rPr>
          <w:rFonts w:asciiTheme="majorHAnsi" w:hAnsiTheme="majorHAnsi" w:cstheme="majorHAnsi"/>
        </w:rPr>
        <w:t xml:space="preserve"> QuickBooks</w:t>
      </w:r>
      <w:r w:rsidR="00947CEC" w:rsidRPr="00FB193D">
        <w:rPr>
          <w:rFonts w:asciiTheme="majorHAnsi" w:hAnsiTheme="majorHAnsi" w:cstheme="majorHAnsi"/>
        </w:rPr>
        <w:t>,</w:t>
      </w:r>
      <w:r w:rsidR="00F33287" w:rsidRPr="00FB193D">
        <w:rPr>
          <w:rFonts w:asciiTheme="majorHAnsi" w:hAnsiTheme="majorHAnsi" w:cstheme="majorHAnsi"/>
        </w:rPr>
        <w:t xml:space="preserve"> </w:t>
      </w:r>
      <w:r w:rsidR="00A63461" w:rsidRPr="00FB193D">
        <w:rPr>
          <w:rFonts w:asciiTheme="majorHAnsi" w:hAnsiTheme="majorHAnsi" w:cstheme="majorHAnsi"/>
        </w:rPr>
        <w:t>she</w:t>
      </w:r>
      <w:r w:rsidR="00F33287" w:rsidRPr="00FB193D">
        <w:rPr>
          <w:rFonts w:asciiTheme="majorHAnsi" w:hAnsiTheme="majorHAnsi" w:cstheme="majorHAnsi"/>
        </w:rPr>
        <w:t xml:space="preserve"> do</w:t>
      </w:r>
      <w:r w:rsidR="00A63461" w:rsidRPr="00FB193D">
        <w:rPr>
          <w:rFonts w:asciiTheme="majorHAnsi" w:hAnsiTheme="majorHAnsi" w:cstheme="majorHAnsi"/>
        </w:rPr>
        <w:t>es</w:t>
      </w:r>
      <w:r w:rsidR="00F33287" w:rsidRPr="00FB193D">
        <w:rPr>
          <w:rFonts w:asciiTheme="majorHAnsi" w:hAnsiTheme="majorHAnsi" w:cstheme="majorHAnsi"/>
        </w:rPr>
        <w:t xml:space="preserve"> have brief experience. </w:t>
      </w:r>
      <w:r w:rsidR="00A63461" w:rsidRPr="00FB193D">
        <w:rPr>
          <w:rFonts w:asciiTheme="majorHAnsi" w:hAnsiTheme="majorHAnsi" w:cstheme="majorHAnsi"/>
        </w:rPr>
        <w:t>She is</w:t>
      </w:r>
      <w:r w:rsidR="00F33287" w:rsidRPr="00FB193D">
        <w:rPr>
          <w:rFonts w:asciiTheme="majorHAnsi" w:hAnsiTheme="majorHAnsi" w:cstheme="majorHAnsi"/>
        </w:rPr>
        <w:t xml:space="preserve"> not an expert on QuickBooks, but </w:t>
      </w:r>
      <w:r w:rsidR="00A63461" w:rsidRPr="00FB193D">
        <w:rPr>
          <w:rFonts w:asciiTheme="majorHAnsi" w:hAnsiTheme="majorHAnsi" w:cstheme="majorHAnsi"/>
        </w:rPr>
        <w:t>she</w:t>
      </w:r>
      <w:r w:rsidR="00F33287" w:rsidRPr="00FB193D">
        <w:rPr>
          <w:rFonts w:asciiTheme="majorHAnsi" w:hAnsiTheme="majorHAnsi" w:cstheme="majorHAnsi"/>
        </w:rPr>
        <w:t xml:space="preserve"> feel</w:t>
      </w:r>
      <w:r w:rsidR="00A63461" w:rsidRPr="00FB193D">
        <w:rPr>
          <w:rFonts w:asciiTheme="majorHAnsi" w:hAnsiTheme="majorHAnsi" w:cstheme="majorHAnsi"/>
        </w:rPr>
        <w:t>s</w:t>
      </w:r>
      <w:r w:rsidR="00F33287" w:rsidRPr="00FB193D">
        <w:rPr>
          <w:rFonts w:asciiTheme="majorHAnsi" w:hAnsiTheme="majorHAnsi" w:cstheme="majorHAnsi"/>
        </w:rPr>
        <w:t xml:space="preserve"> like QuickBooks is extremely intuitive. </w:t>
      </w:r>
      <w:r w:rsidR="00947CEC" w:rsidRPr="00FB193D">
        <w:rPr>
          <w:rFonts w:asciiTheme="majorHAnsi" w:hAnsiTheme="majorHAnsi" w:cstheme="majorHAnsi"/>
        </w:rPr>
        <w:t>It’s</w:t>
      </w:r>
      <w:r w:rsidR="00F33287" w:rsidRPr="00FB193D">
        <w:rPr>
          <w:rFonts w:asciiTheme="majorHAnsi" w:hAnsiTheme="majorHAnsi" w:cstheme="majorHAnsi"/>
        </w:rPr>
        <w:t xml:space="preserve"> the iPhone of accounting software and </w:t>
      </w:r>
      <w:r w:rsidR="00A63461" w:rsidRPr="00FB193D">
        <w:rPr>
          <w:rFonts w:asciiTheme="majorHAnsi" w:hAnsiTheme="majorHAnsi" w:cstheme="majorHAnsi"/>
        </w:rPr>
        <w:t>she’s</w:t>
      </w:r>
      <w:r w:rsidR="00F33287" w:rsidRPr="00FB193D">
        <w:rPr>
          <w:rFonts w:asciiTheme="majorHAnsi" w:hAnsiTheme="majorHAnsi" w:cstheme="majorHAnsi"/>
        </w:rPr>
        <w:t xml:space="preserve"> used a ton of different accounting software</w:t>
      </w:r>
      <w:r w:rsidR="00947CEC" w:rsidRPr="00FB193D">
        <w:rPr>
          <w:rFonts w:asciiTheme="majorHAnsi" w:hAnsiTheme="majorHAnsi" w:cstheme="majorHAnsi"/>
        </w:rPr>
        <w:t>.</w:t>
      </w:r>
      <w:r w:rsidR="00F33287" w:rsidRPr="00FB193D">
        <w:rPr>
          <w:rFonts w:asciiTheme="majorHAnsi" w:hAnsiTheme="majorHAnsi" w:cstheme="majorHAnsi"/>
        </w:rPr>
        <w:t xml:space="preserve"> </w:t>
      </w:r>
      <w:r w:rsidR="00A63461" w:rsidRPr="00FB193D">
        <w:rPr>
          <w:rFonts w:asciiTheme="majorHAnsi" w:hAnsiTheme="majorHAnsi" w:cstheme="majorHAnsi"/>
        </w:rPr>
        <w:t>She</w:t>
      </w:r>
      <w:r w:rsidR="00947CEC" w:rsidRPr="00FB193D">
        <w:rPr>
          <w:rFonts w:asciiTheme="majorHAnsi" w:hAnsiTheme="majorHAnsi" w:cstheme="majorHAnsi"/>
        </w:rPr>
        <w:t xml:space="preserve"> ha</w:t>
      </w:r>
      <w:r w:rsidR="00A63461" w:rsidRPr="00FB193D">
        <w:rPr>
          <w:rFonts w:asciiTheme="majorHAnsi" w:hAnsiTheme="majorHAnsi" w:cstheme="majorHAnsi"/>
        </w:rPr>
        <w:t>s</w:t>
      </w:r>
      <w:r w:rsidR="00947CEC" w:rsidRPr="00FB193D">
        <w:rPr>
          <w:rFonts w:asciiTheme="majorHAnsi" w:hAnsiTheme="majorHAnsi" w:cstheme="majorHAnsi"/>
        </w:rPr>
        <w:t xml:space="preserve"> relied heavily on</w:t>
      </w:r>
      <w:r w:rsidR="00F33287" w:rsidRPr="00FB193D">
        <w:rPr>
          <w:rFonts w:asciiTheme="majorHAnsi" w:hAnsiTheme="majorHAnsi" w:cstheme="majorHAnsi"/>
        </w:rPr>
        <w:t xml:space="preserve"> Excel. </w:t>
      </w:r>
      <w:r w:rsidR="00A63461" w:rsidRPr="00FB193D">
        <w:rPr>
          <w:rFonts w:asciiTheme="majorHAnsi" w:hAnsiTheme="majorHAnsi" w:cstheme="majorHAnsi"/>
        </w:rPr>
        <w:t>She</w:t>
      </w:r>
      <w:r w:rsidR="00F33287" w:rsidRPr="00FB193D">
        <w:rPr>
          <w:rFonts w:asciiTheme="majorHAnsi" w:hAnsiTheme="majorHAnsi" w:cstheme="majorHAnsi"/>
        </w:rPr>
        <w:t xml:space="preserve"> think</w:t>
      </w:r>
      <w:r w:rsidR="00A63461" w:rsidRPr="00FB193D">
        <w:rPr>
          <w:rFonts w:asciiTheme="majorHAnsi" w:hAnsiTheme="majorHAnsi" w:cstheme="majorHAnsi"/>
        </w:rPr>
        <w:t>s</w:t>
      </w:r>
      <w:r w:rsidR="00F33287" w:rsidRPr="00FB193D">
        <w:rPr>
          <w:rFonts w:asciiTheme="majorHAnsi" w:hAnsiTheme="majorHAnsi" w:cstheme="majorHAnsi"/>
        </w:rPr>
        <w:t xml:space="preserve"> some of </w:t>
      </w:r>
      <w:r w:rsidR="00A63461" w:rsidRPr="00FB193D">
        <w:rPr>
          <w:rFonts w:asciiTheme="majorHAnsi" w:hAnsiTheme="majorHAnsi" w:cstheme="majorHAnsi"/>
        </w:rPr>
        <w:t>her</w:t>
      </w:r>
      <w:r w:rsidR="00F33287" w:rsidRPr="00FB193D">
        <w:rPr>
          <w:rFonts w:asciiTheme="majorHAnsi" w:hAnsiTheme="majorHAnsi" w:cstheme="majorHAnsi"/>
        </w:rPr>
        <w:t xml:space="preserve"> accounting software in the past wouldn't really pertain so much to this position</w:t>
      </w:r>
      <w:r w:rsidR="00947CEC" w:rsidRPr="00FB193D">
        <w:rPr>
          <w:rFonts w:asciiTheme="majorHAnsi" w:hAnsiTheme="majorHAnsi" w:cstheme="majorHAnsi"/>
        </w:rPr>
        <w:t>,</w:t>
      </w:r>
      <w:r w:rsidR="00F33287" w:rsidRPr="00FB193D">
        <w:rPr>
          <w:rFonts w:asciiTheme="majorHAnsi" w:hAnsiTheme="majorHAnsi" w:cstheme="majorHAnsi"/>
        </w:rPr>
        <w:t xml:space="preserve"> except for </w:t>
      </w:r>
      <w:r w:rsidR="00A63461" w:rsidRPr="00FB193D">
        <w:rPr>
          <w:rFonts w:asciiTheme="majorHAnsi" w:hAnsiTheme="majorHAnsi" w:cstheme="majorHAnsi"/>
        </w:rPr>
        <w:t>M</w:t>
      </w:r>
      <w:r w:rsidR="00F33287" w:rsidRPr="00FB193D">
        <w:rPr>
          <w:rFonts w:asciiTheme="majorHAnsi" w:hAnsiTheme="majorHAnsi" w:cstheme="majorHAnsi"/>
        </w:rPr>
        <w:t>unis</w:t>
      </w:r>
      <w:r w:rsidR="00947CEC" w:rsidRPr="00FB193D">
        <w:rPr>
          <w:rFonts w:asciiTheme="majorHAnsi" w:hAnsiTheme="majorHAnsi" w:cstheme="majorHAnsi"/>
        </w:rPr>
        <w:t>.</w:t>
      </w:r>
      <w:r w:rsidR="00F33287" w:rsidRPr="00FB193D">
        <w:rPr>
          <w:rFonts w:asciiTheme="majorHAnsi" w:hAnsiTheme="majorHAnsi" w:cstheme="majorHAnsi"/>
        </w:rPr>
        <w:t xml:space="preserve"> </w:t>
      </w:r>
      <w:r w:rsidR="00A63461" w:rsidRPr="00FB193D">
        <w:rPr>
          <w:rFonts w:asciiTheme="majorHAnsi" w:hAnsiTheme="majorHAnsi" w:cstheme="majorHAnsi"/>
        </w:rPr>
        <w:t>She</w:t>
      </w:r>
      <w:r w:rsidR="00947CEC" w:rsidRPr="00FB193D">
        <w:rPr>
          <w:rFonts w:asciiTheme="majorHAnsi" w:hAnsiTheme="majorHAnsi" w:cstheme="majorHAnsi"/>
        </w:rPr>
        <w:t xml:space="preserve"> </w:t>
      </w:r>
      <w:r w:rsidR="00F33287" w:rsidRPr="00FB193D">
        <w:rPr>
          <w:rFonts w:asciiTheme="majorHAnsi" w:hAnsiTheme="majorHAnsi" w:cstheme="majorHAnsi"/>
        </w:rPr>
        <w:t>do</w:t>
      </w:r>
      <w:r w:rsidR="00A63461" w:rsidRPr="00FB193D">
        <w:rPr>
          <w:rFonts w:asciiTheme="majorHAnsi" w:hAnsiTheme="majorHAnsi" w:cstheme="majorHAnsi"/>
        </w:rPr>
        <w:t>es</w:t>
      </w:r>
      <w:r w:rsidR="00F33287" w:rsidRPr="00FB193D">
        <w:rPr>
          <w:rFonts w:asciiTheme="majorHAnsi" w:hAnsiTheme="majorHAnsi" w:cstheme="majorHAnsi"/>
        </w:rPr>
        <w:t xml:space="preserve"> have a </w:t>
      </w:r>
      <w:proofErr w:type="gramStart"/>
      <w:r w:rsidR="00F33287" w:rsidRPr="00FB193D">
        <w:rPr>
          <w:rFonts w:asciiTheme="majorHAnsi" w:hAnsiTheme="majorHAnsi" w:cstheme="majorHAnsi"/>
        </w:rPr>
        <w:t>pretty strong</w:t>
      </w:r>
      <w:proofErr w:type="gramEnd"/>
      <w:r w:rsidR="00F33287" w:rsidRPr="00FB193D">
        <w:rPr>
          <w:rFonts w:asciiTheme="majorHAnsi" w:hAnsiTheme="majorHAnsi" w:cstheme="majorHAnsi"/>
        </w:rPr>
        <w:t xml:space="preserve"> financial background with accounting that started in the Coast Guard and </w:t>
      </w:r>
      <w:r w:rsidR="00947CEC" w:rsidRPr="00FB193D">
        <w:rPr>
          <w:rFonts w:asciiTheme="majorHAnsi" w:hAnsiTheme="majorHAnsi" w:cstheme="majorHAnsi"/>
        </w:rPr>
        <w:t>carried on.</w:t>
      </w:r>
      <w:r w:rsidR="00F33287" w:rsidRPr="00FB193D">
        <w:rPr>
          <w:rFonts w:asciiTheme="majorHAnsi" w:hAnsiTheme="majorHAnsi" w:cstheme="majorHAnsi"/>
        </w:rPr>
        <w:t xml:space="preserve"> </w:t>
      </w:r>
      <w:r w:rsidR="00A63461" w:rsidRPr="00FB193D">
        <w:rPr>
          <w:rFonts w:asciiTheme="majorHAnsi" w:hAnsiTheme="majorHAnsi" w:cstheme="majorHAnsi"/>
        </w:rPr>
        <w:t>She</w:t>
      </w:r>
      <w:r w:rsidR="00F33287" w:rsidRPr="00FB193D">
        <w:rPr>
          <w:rFonts w:asciiTheme="majorHAnsi" w:hAnsiTheme="majorHAnsi" w:cstheme="majorHAnsi"/>
        </w:rPr>
        <w:t xml:space="preserve"> ended up going to school for it and </w:t>
      </w:r>
      <w:r w:rsidR="00A63461" w:rsidRPr="00FB193D">
        <w:rPr>
          <w:rFonts w:asciiTheme="majorHAnsi" w:hAnsiTheme="majorHAnsi" w:cstheme="majorHAnsi"/>
        </w:rPr>
        <w:t>her</w:t>
      </w:r>
      <w:r w:rsidR="00F33287" w:rsidRPr="00FB193D">
        <w:rPr>
          <w:rFonts w:asciiTheme="majorHAnsi" w:hAnsiTheme="majorHAnsi" w:cstheme="majorHAnsi"/>
        </w:rPr>
        <w:t xml:space="preserve"> master's </w:t>
      </w:r>
      <w:r w:rsidR="00567171" w:rsidRPr="00FB193D">
        <w:rPr>
          <w:rFonts w:asciiTheme="majorHAnsi" w:hAnsiTheme="majorHAnsi" w:cstheme="majorHAnsi"/>
        </w:rPr>
        <w:t xml:space="preserve">degree </w:t>
      </w:r>
      <w:r w:rsidR="00F33287" w:rsidRPr="00FB193D">
        <w:rPr>
          <w:rFonts w:asciiTheme="majorHAnsi" w:hAnsiTheme="majorHAnsi" w:cstheme="majorHAnsi"/>
        </w:rPr>
        <w:t>should be beneficial</w:t>
      </w:r>
      <w:r w:rsidR="00567171" w:rsidRPr="00FB193D">
        <w:rPr>
          <w:rFonts w:asciiTheme="majorHAnsi" w:hAnsiTheme="majorHAnsi" w:cstheme="majorHAnsi"/>
        </w:rPr>
        <w:t>.</w:t>
      </w:r>
    </w:p>
    <w:p w14:paraId="306E4A99" w14:textId="77777777" w:rsidR="00E519CF" w:rsidRPr="00FB193D" w:rsidRDefault="00E519CF" w:rsidP="00A856B2">
      <w:pPr>
        <w:spacing w:after="0"/>
        <w:jc w:val="both"/>
        <w:rPr>
          <w:rFonts w:asciiTheme="majorHAnsi" w:hAnsiTheme="majorHAnsi" w:cstheme="majorHAnsi"/>
        </w:rPr>
      </w:pPr>
    </w:p>
    <w:p w14:paraId="3E9BFFD7" w14:textId="6472CCEE" w:rsidR="00E519CF" w:rsidRPr="00FB193D" w:rsidRDefault="00567171" w:rsidP="00A856B2">
      <w:pPr>
        <w:spacing w:after="0"/>
        <w:jc w:val="both"/>
        <w:rPr>
          <w:rFonts w:asciiTheme="majorHAnsi" w:hAnsiTheme="majorHAnsi" w:cstheme="majorHAnsi"/>
        </w:rPr>
      </w:pPr>
      <w:r w:rsidRPr="00FB193D">
        <w:rPr>
          <w:rFonts w:asciiTheme="majorHAnsi" w:hAnsiTheme="majorHAnsi" w:cstheme="majorHAnsi"/>
          <w:bCs/>
        </w:rPr>
        <w:t>Joe asks Naomi</w:t>
      </w:r>
      <w:r w:rsidRPr="00FB193D">
        <w:rPr>
          <w:rFonts w:asciiTheme="majorHAnsi" w:hAnsiTheme="majorHAnsi" w:cstheme="majorHAnsi"/>
          <w:b/>
        </w:rPr>
        <w:t xml:space="preserve"> </w:t>
      </w:r>
      <w:r w:rsidRPr="00FB193D">
        <w:rPr>
          <w:rFonts w:asciiTheme="majorHAnsi" w:hAnsiTheme="majorHAnsi" w:cstheme="majorHAnsi"/>
          <w:bCs/>
        </w:rPr>
        <w:t>to</w:t>
      </w:r>
      <w:r w:rsidR="00F33287" w:rsidRPr="00FB193D">
        <w:rPr>
          <w:rFonts w:asciiTheme="majorHAnsi" w:hAnsiTheme="majorHAnsi" w:cstheme="majorHAnsi"/>
        </w:rPr>
        <w:t xml:space="preserve"> describe what qualifications </w:t>
      </w:r>
      <w:r w:rsidRPr="00FB193D">
        <w:rPr>
          <w:rFonts w:asciiTheme="majorHAnsi" w:hAnsiTheme="majorHAnsi" w:cstheme="majorHAnsi"/>
        </w:rPr>
        <w:t>she</w:t>
      </w:r>
      <w:r w:rsidR="00F33287" w:rsidRPr="00FB193D">
        <w:rPr>
          <w:rFonts w:asciiTheme="majorHAnsi" w:hAnsiTheme="majorHAnsi" w:cstheme="majorHAnsi"/>
        </w:rPr>
        <w:t xml:space="preserve"> ha</w:t>
      </w:r>
      <w:r w:rsidRPr="00FB193D">
        <w:rPr>
          <w:rFonts w:asciiTheme="majorHAnsi" w:hAnsiTheme="majorHAnsi" w:cstheme="majorHAnsi"/>
        </w:rPr>
        <w:t>s</w:t>
      </w:r>
      <w:r w:rsidR="00F33287" w:rsidRPr="00FB193D">
        <w:rPr>
          <w:rFonts w:asciiTheme="majorHAnsi" w:hAnsiTheme="majorHAnsi" w:cstheme="majorHAnsi"/>
        </w:rPr>
        <w:t xml:space="preserve"> that relate to this opportunity</w:t>
      </w:r>
      <w:r w:rsidRPr="00FB193D">
        <w:rPr>
          <w:rFonts w:asciiTheme="majorHAnsi" w:hAnsiTheme="majorHAnsi" w:cstheme="majorHAnsi"/>
        </w:rPr>
        <w:t>.</w:t>
      </w:r>
    </w:p>
    <w:p w14:paraId="01B2AE48" w14:textId="77777777" w:rsidR="00E519CF" w:rsidRPr="00FB193D" w:rsidRDefault="00E519CF" w:rsidP="00A856B2">
      <w:pPr>
        <w:spacing w:after="0"/>
        <w:jc w:val="both"/>
        <w:rPr>
          <w:rFonts w:asciiTheme="majorHAnsi" w:hAnsiTheme="majorHAnsi" w:cstheme="majorHAnsi"/>
        </w:rPr>
      </w:pPr>
    </w:p>
    <w:p w14:paraId="2E14AA8C" w14:textId="0C3DD34B" w:rsidR="00E519CF" w:rsidRPr="00FB193D" w:rsidRDefault="00567171" w:rsidP="00A856B2">
      <w:pPr>
        <w:spacing w:after="0"/>
        <w:jc w:val="both"/>
        <w:rPr>
          <w:rFonts w:asciiTheme="majorHAnsi" w:hAnsiTheme="majorHAnsi" w:cstheme="majorHAnsi"/>
        </w:rPr>
      </w:pPr>
      <w:r w:rsidRPr="00FB193D">
        <w:rPr>
          <w:rFonts w:asciiTheme="majorHAnsi" w:hAnsiTheme="majorHAnsi" w:cstheme="majorHAnsi"/>
        </w:rPr>
        <w:t>Naomi answers that she has her</w:t>
      </w:r>
      <w:r w:rsidR="00F33287" w:rsidRPr="00FB193D">
        <w:rPr>
          <w:rFonts w:asciiTheme="majorHAnsi" w:hAnsiTheme="majorHAnsi" w:cstheme="majorHAnsi"/>
        </w:rPr>
        <w:t xml:space="preserve"> accounting</w:t>
      </w:r>
      <w:r w:rsidRPr="00FB193D">
        <w:rPr>
          <w:rFonts w:asciiTheme="majorHAnsi" w:hAnsiTheme="majorHAnsi" w:cstheme="majorHAnsi"/>
        </w:rPr>
        <w:t xml:space="preserve"> and </w:t>
      </w:r>
      <w:r w:rsidR="00F33287" w:rsidRPr="00FB193D">
        <w:rPr>
          <w:rFonts w:asciiTheme="majorHAnsi" w:hAnsiTheme="majorHAnsi" w:cstheme="majorHAnsi"/>
        </w:rPr>
        <w:t>finance background</w:t>
      </w:r>
      <w:r w:rsidRPr="00FB193D">
        <w:rPr>
          <w:rFonts w:asciiTheme="majorHAnsi" w:hAnsiTheme="majorHAnsi" w:cstheme="majorHAnsi"/>
        </w:rPr>
        <w:t>.</w:t>
      </w:r>
      <w:r w:rsidR="00F33287" w:rsidRPr="00FB193D">
        <w:rPr>
          <w:rFonts w:asciiTheme="majorHAnsi" w:hAnsiTheme="majorHAnsi" w:cstheme="majorHAnsi"/>
        </w:rPr>
        <w:t xml:space="preserve"> </w:t>
      </w:r>
      <w:r w:rsidRPr="00FB193D">
        <w:rPr>
          <w:rFonts w:asciiTheme="majorHAnsi" w:hAnsiTheme="majorHAnsi" w:cstheme="majorHAnsi"/>
        </w:rPr>
        <w:t>She also has</w:t>
      </w:r>
      <w:r w:rsidR="00F33287" w:rsidRPr="00FB193D">
        <w:rPr>
          <w:rFonts w:asciiTheme="majorHAnsi" w:hAnsiTheme="majorHAnsi" w:cstheme="majorHAnsi"/>
        </w:rPr>
        <w:t xml:space="preserve"> a brief experience with county government </w:t>
      </w:r>
      <w:r w:rsidRPr="00FB193D">
        <w:rPr>
          <w:rFonts w:asciiTheme="majorHAnsi" w:hAnsiTheme="majorHAnsi" w:cstheme="majorHAnsi"/>
        </w:rPr>
        <w:t>which is</w:t>
      </w:r>
      <w:r w:rsidR="00F33287" w:rsidRPr="00FB193D">
        <w:rPr>
          <w:rFonts w:asciiTheme="majorHAnsi" w:hAnsiTheme="majorHAnsi" w:cstheme="majorHAnsi"/>
        </w:rPr>
        <w:t xml:space="preserve"> the position </w:t>
      </w:r>
      <w:r w:rsidRPr="00FB193D">
        <w:rPr>
          <w:rFonts w:asciiTheme="majorHAnsi" w:hAnsiTheme="majorHAnsi" w:cstheme="majorHAnsi"/>
        </w:rPr>
        <w:t>she’s</w:t>
      </w:r>
      <w:r w:rsidR="00F33287" w:rsidRPr="00FB193D">
        <w:rPr>
          <w:rFonts w:asciiTheme="majorHAnsi" w:hAnsiTheme="majorHAnsi" w:cstheme="majorHAnsi"/>
        </w:rPr>
        <w:t xml:space="preserve"> currently at. </w:t>
      </w:r>
      <w:r w:rsidRPr="00FB193D">
        <w:rPr>
          <w:rFonts w:asciiTheme="majorHAnsi" w:hAnsiTheme="majorHAnsi" w:cstheme="majorHAnsi"/>
        </w:rPr>
        <w:t>I</w:t>
      </w:r>
      <w:r w:rsidR="00F33287" w:rsidRPr="00FB193D">
        <w:rPr>
          <w:rFonts w:asciiTheme="majorHAnsi" w:hAnsiTheme="majorHAnsi" w:cstheme="majorHAnsi"/>
        </w:rPr>
        <w:t xml:space="preserve">t's opened </w:t>
      </w:r>
      <w:r w:rsidRPr="00FB193D">
        <w:rPr>
          <w:rFonts w:asciiTheme="majorHAnsi" w:hAnsiTheme="majorHAnsi" w:cstheme="majorHAnsi"/>
        </w:rPr>
        <w:t xml:space="preserve">her </w:t>
      </w:r>
      <w:r w:rsidR="00F33287" w:rsidRPr="00FB193D">
        <w:rPr>
          <w:rFonts w:asciiTheme="majorHAnsi" w:hAnsiTheme="majorHAnsi" w:cstheme="majorHAnsi"/>
        </w:rPr>
        <w:t xml:space="preserve">eyes to meetings, minutes, clerks, things like that. </w:t>
      </w:r>
      <w:r w:rsidR="00A63461" w:rsidRPr="00FB193D">
        <w:rPr>
          <w:rFonts w:asciiTheme="majorHAnsi" w:hAnsiTheme="majorHAnsi" w:cstheme="majorHAnsi"/>
        </w:rPr>
        <w:t xml:space="preserve">She </w:t>
      </w:r>
      <w:r w:rsidRPr="00FB193D">
        <w:rPr>
          <w:rFonts w:asciiTheme="majorHAnsi" w:hAnsiTheme="majorHAnsi" w:cstheme="majorHAnsi"/>
        </w:rPr>
        <w:t>was very</w:t>
      </w:r>
      <w:r w:rsidR="00F33287" w:rsidRPr="00FB193D">
        <w:rPr>
          <w:rFonts w:asciiTheme="majorHAnsi" w:hAnsiTheme="majorHAnsi" w:cstheme="majorHAnsi"/>
        </w:rPr>
        <w:t xml:space="preserve"> happy there. </w:t>
      </w:r>
      <w:r w:rsidR="00736353" w:rsidRPr="00FB193D">
        <w:rPr>
          <w:rFonts w:asciiTheme="majorHAnsi" w:hAnsiTheme="majorHAnsi" w:cstheme="majorHAnsi"/>
        </w:rPr>
        <w:t>Her</w:t>
      </w:r>
      <w:r w:rsidR="00F33287" w:rsidRPr="00FB193D">
        <w:rPr>
          <w:rFonts w:asciiTheme="majorHAnsi" w:hAnsiTheme="majorHAnsi" w:cstheme="majorHAnsi"/>
        </w:rPr>
        <w:t xml:space="preserve"> position is no longer going to be funded. Fiscal Year 23 coming up. They just </w:t>
      </w:r>
      <w:r w:rsidR="00F33287" w:rsidRPr="00FB193D">
        <w:rPr>
          <w:rFonts w:asciiTheme="majorHAnsi" w:hAnsiTheme="majorHAnsi" w:cstheme="majorHAnsi"/>
        </w:rPr>
        <w:lastRenderedPageBreak/>
        <w:t xml:space="preserve">hired </w:t>
      </w:r>
      <w:r w:rsidR="00736353" w:rsidRPr="00FB193D">
        <w:rPr>
          <w:rFonts w:asciiTheme="majorHAnsi" w:hAnsiTheme="majorHAnsi" w:cstheme="majorHAnsi"/>
        </w:rPr>
        <w:t>her</w:t>
      </w:r>
      <w:r w:rsidR="00F33287" w:rsidRPr="00FB193D">
        <w:rPr>
          <w:rFonts w:asciiTheme="majorHAnsi" w:hAnsiTheme="majorHAnsi" w:cstheme="majorHAnsi"/>
        </w:rPr>
        <w:t xml:space="preserve">. </w:t>
      </w:r>
      <w:proofErr w:type="gramStart"/>
      <w:r w:rsidR="00F33287" w:rsidRPr="00FB193D">
        <w:rPr>
          <w:rFonts w:asciiTheme="majorHAnsi" w:hAnsiTheme="majorHAnsi" w:cstheme="majorHAnsi"/>
        </w:rPr>
        <w:t>So</w:t>
      </w:r>
      <w:proofErr w:type="gramEnd"/>
      <w:r w:rsidR="00F33287" w:rsidRPr="00FB193D">
        <w:rPr>
          <w:rFonts w:asciiTheme="majorHAnsi" w:hAnsiTheme="majorHAnsi" w:cstheme="majorHAnsi"/>
        </w:rPr>
        <w:t xml:space="preserve"> there's not much </w:t>
      </w:r>
      <w:r w:rsidR="00736353" w:rsidRPr="00FB193D">
        <w:rPr>
          <w:rFonts w:asciiTheme="majorHAnsi" w:hAnsiTheme="majorHAnsi" w:cstheme="majorHAnsi"/>
        </w:rPr>
        <w:t>she</w:t>
      </w:r>
      <w:r w:rsidR="00F33287" w:rsidRPr="00FB193D">
        <w:rPr>
          <w:rFonts w:asciiTheme="majorHAnsi" w:hAnsiTheme="majorHAnsi" w:cstheme="majorHAnsi"/>
        </w:rPr>
        <w:t xml:space="preserve"> can do about it except wait it out. </w:t>
      </w:r>
      <w:r w:rsidR="00A63461" w:rsidRPr="00FB193D">
        <w:rPr>
          <w:rFonts w:asciiTheme="majorHAnsi" w:hAnsiTheme="majorHAnsi" w:cstheme="majorHAnsi"/>
        </w:rPr>
        <w:t>She’s</w:t>
      </w:r>
      <w:r w:rsidR="00F33287" w:rsidRPr="00FB193D">
        <w:rPr>
          <w:rFonts w:asciiTheme="majorHAnsi" w:hAnsiTheme="majorHAnsi" w:cstheme="majorHAnsi"/>
        </w:rPr>
        <w:t xml:space="preserve"> trying to take the initiative and</w:t>
      </w:r>
      <w:r w:rsidR="00736353" w:rsidRPr="00FB193D">
        <w:rPr>
          <w:rFonts w:asciiTheme="majorHAnsi" w:hAnsiTheme="majorHAnsi" w:cstheme="majorHAnsi"/>
        </w:rPr>
        <w:t xml:space="preserve"> see what happens</w:t>
      </w:r>
      <w:r w:rsidR="005526DF" w:rsidRPr="00FB193D">
        <w:rPr>
          <w:rFonts w:asciiTheme="majorHAnsi" w:hAnsiTheme="majorHAnsi" w:cstheme="majorHAnsi"/>
        </w:rPr>
        <w:t>. B</w:t>
      </w:r>
      <w:r w:rsidR="00F33287" w:rsidRPr="00FB193D">
        <w:rPr>
          <w:rFonts w:asciiTheme="majorHAnsi" w:hAnsiTheme="majorHAnsi" w:cstheme="majorHAnsi"/>
        </w:rPr>
        <w:t xml:space="preserve">ut the job </w:t>
      </w:r>
      <w:proofErr w:type="gramStart"/>
      <w:r w:rsidR="00F33287" w:rsidRPr="00FB193D">
        <w:rPr>
          <w:rFonts w:asciiTheme="majorHAnsi" w:hAnsiTheme="majorHAnsi" w:cstheme="majorHAnsi"/>
        </w:rPr>
        <w:t>in itself was</w:t>
      </w:r>
      <w:proofErr w:type="gramEnd"/>
      <w:r w:rsidR="00F33287" w:rsidRPr="00FB193D">
        <w:rPr>
          <w:rFonts w:asciiTheme="majorHAnsi" w:hAnsiTheme="majorHAnsi" w:cstheme="majorHAnsi"/>
        </w:rPr>
        <w:t xml:space="preserve"> great.</w:t>
      </w:r>
    </w:p>
    <w:p w14:paraId="69DF8829" w14:textId="77777777" w:rsidR="00E519CF" w:rsidRPr="00FB193D" w:rsidRDefault="00E519CF" w:rsidP="00A856B2">
      <w:pPr>
        <w:spacing w:after="0"/>
        <w:jc w:val="both"/>
        <w:rPr>
          <w:rFonts w:asciiTheme="majorHAnsi" w:hAnsiTheme="majorHAnsi" w:cstheme="majorHAnsi"/>
        </w:rPr>
      </w:pPr>
    </w:p>
    <w:p w14:paraId="65D4C7A0" w14:textId="4FE07016" w:rsidR="00E519CF" w:rsidRPr="00FB193D" w:rsidRDefault="00736353" w:rsidP="00A856B2">
      <w:pPr>
        <w:spacing w:after="0"/>
        <w:jc w:val="both"/>
        <w:rPr>
          <w:rFonts w:asciiTheme="majorHAnsi" w:hAnsiTheme="majorHAnsi" w:cstheme="majorHAnsi"/>
        </w:rPr>
      </w:pPr>
      <w:r w:rsidRPr="00FB193D">
        <w:rPr>
          <w:rFonts w:asciiTheme="majorHAnsi" w:hAnsiTheme="majorHAnsi" w:cstheme="majorHAnsi"/>
          <w:bCs/>
        </w:rPr>
        <w:t>Joe asks if</w:t>
      </w:r>
      <w:r w:rsidR="00F33287" w:rsidRPr="00FB193D">
        <w:rPr>
          <w:rFonts w:asciiTheme="majorHAnsi" w:hAnsiTheme="majorHAnsi" w:cstheme="majorHAnsi"/>
        </w:rPr>
        <w:t xml:space="preserve"> there </w:t>
      </w:r>
      <w:r w:rsidRPr="00FB193D">
        <w:rPr>
          <w:rFonts w:asciiTheme="majorHAnsi" w:hAnsiTheme="majorHAnsi" w:cstheme="majorHAnsi"/>
        </w:rPr>
        <w:t xml:space="preserve">would </w:t>
      </w:r>
      <w:r w:rsidR="00F33287" w:rsidRPr="00FB193D">
        <w:rPr>
          <w:rFonts w:asciiTheme="majorHAnsi" w:hAnsiTheme="majorHAnsi" w:cstheme="majorHAnsi"/>
        </w:rPr>
        <w:t xml:space="preserve">be something else that </w:t>
      </w:r>
      <w:r w:rsidRPr="00FB193D">
        <w:rPr>
          <w:rFonts w:asciiTheme="majorHAnsi" w:hAnsiTheme="majorHAnsi" w:cstheme="majorHAnsi"/>
        </w:rPr>
        <w:t>she</w:t>
      </w:r>
      <w:r w:rsidR="00F33287" w:rsidRPr="00FB193D">
        <w:rPr>
          <w:rFonts w:asciiTheme="majorHAnsi" w:hAnsiTheme="majorHAnsi" w:cstheme="majorHAnsi"/>
        </w:rPr>
        <w:t xml:space="preserve"> could qualify for where </w:t>
      </w:r>
      <w:r w:rsidRPr="00FB193D">
        <w:rPr>
          <w:rFonts w:asciiTheme="majorHAnsi" w:hAnsiTheme="majorHAnsi" w:cstheme="majorHAnsi"/>
        </w:rPr>
        <w:t>she is.</w:t>
      </w:r>
    </w:p>
    <w:p w14:paraId="2EFB3DC3" w14:textId="77777777" w:rsidR="00E519CF" w:rsidRPr="00FB193D" w:rsidRDefault="00E519CF" w:rsidP="00A856B2">
      <w:pPr>
        <w:spacing w:after="0"/>
        <w:jc w:val="both"/>
        <w:rPr>
          <w:rFonts w:asciiTheme="majorHAnsi" w:hAnsiTheme="majorHAnsi" w:cstheme="majorHAnsi"/>
        </w:rPr>
      </w:pPr>
    </w:p>
    <w:p w14:paraId="173138DF" w14:textId="61553A20" w:rsidR="00E519CF" w:rsidRPr="00FB193D" w:rsidRDefault="005526DF" w:rsidP="00A856B2">
      <w:pPr>
        <w:spacing w:after="0"/>
        <w:jc w:val="both"/>
        <w:rPr>
          <w:rFonts w:asciiTheme="majorHAnsi" w:hAnsiTheme="majorHAnsi" w:cstheme="majorHAnsi"/>
        </w:rPr>
      </w:pPr>
      <w:r w:rsidRPr="00FB193D">
        <w:rPr>
          <w:rFonts w:asciiTheme="majorHAnsi" w:hAnsiTheme="majorHAnsi" w:cstheme="majorHAnsi"/>
        </w:rPr>
        <w:t xml:space="preserve">Naomi says they did offer something </w:t>
      </w:r>
      <w:proofErr w:type="gramStart"/>
      <w:r w:rsidRPr="00FB193D">
        <w:rPr>
          <w:rFonts w:asciiTheme="majorHAnsi" w:hAnsiTheme="majorHAnsi" w:cstheme="majorHAnsi"/>
        </w:rPr>
        <w:t>else</w:t>
      </w:r>
      <w:proofErr w:type="gramEnd"/>
      <w:r w:rsidRPr="00FB193D">
        <w:rPr>
          <w:rFonts w:asciiTheme="majorHAnsi" w:hAnsiTheme="majorHAnsi" w:cstheme="majorHAnsi"/>
        </w:rPr>
        <w:t xml:space="preserve"> but</w:t>
      </w:r>
      <w:r w:rsidR="00736353" w:rsidRPr="00FB193D">
        <w:rPr>
          <w:rFonts w:asciiTheme="majorHAnsi" w:hAnsiTheme="majorHAnsi" w:cstheme="majorHAnsi"/>
        </w:rPr>
        <w:t xml:space="preserve"> it is</w:t>
      </w:r>
      <w:r w:rsidR="00F33287" w:rsidRPr="00FB193D">
        <w:rPr>
          <w:rFonts w:asciiTheme="majorHAnsi" w:hAnsiTheme="majorHAnsi" w:cstheme="majorHAnsi"/>
        </w:rPr>
        <w:t xml:space="preserve"> just not career wise what </w:t>
      </w:r>
      <w:r w:rsidR="00736353" w:rsidRPr="00FB193D">
        <w:rPr>
          <w:rFonts w:asciiTheme="majorHAnsi" w:hAnsiTheme="majorHAnsi" w:cstheme="majorHAnsi"/>
        </w:rPr>
        <w:t>she</w:t>
      </w:r>
      <w:r w:rsidR="00F33287" w:rsidRPr="00FB193D">
        <w:rPr>
          <w:rFonts w:asciiTheme="majorHAnsi" w:hAnsiTheme="majorHAnsi" w:cstheme="majorHAnsi"/>
        </w:rPr>
        <w:t xml:space="preserve"> would want and they're starting to mention other things</w:t>
      </w:r>
      <w:r w:rsidR="00736353" w:rsidRPr="00FB193D">
        <w:rPr>
          <w:rFonts w:asciiTheme="majorHAnsi" w:hAnsiTheme="majorHAnsi" w:cstheme="majorHAnsi"/>
        </w:rPr>
        <w:t xml:space="preserve"> an</w:t>
      </w:r>
      <w:r w:rsidRPr="00FB193D">
        <w:rPr>
          <w:rFonts w:asciiTheme="majorHAnsi" w:hAnsiTheme="majorHAnsi" w:cstheme="majorHAnsi"/>
        </w:rPr>
        <w:t>d</w:t>
      </w:r>
      <w:r w:rsidR="00F33287" w:rsidRPr="00FB193D">
        <w:rPr>
          <w:rFonts w:asciiTheme="majorHAnsi" w:hAnsiTheme="majorHAnsi" w:cstheme="majorHAnsi"/>
        </w:rPr>
        <w:t xml:space="preserve"> it's just getting so complicated at this point</w:t>
      </w:r>
      <w:r w:rsidRPr="00FB193D">
        <w:rPr>
          <w:rFonts w:asciiTheme="majorHAnsi" w:hAnsiTheme="majorHAnsi" w:cstheme="majorHAnsi"/>
        </w:rPr>
        <w:t>,</w:t>
      </w:r>
      <w:r w:rsidR="00F33287" w:rsidRPr="00FB193D">
        <w:rPr>
          <w:rFonts w:asciiTheme="majorHAnsi" w:hAnsiTheme="majorHAnsi" w:cstheme="majorHAnsi"/>
        </w:rPr>
        <w:t xml:space="preserve"> </w:t>
      </w:r>
      <w:r w:rsidR="00736353" w:rsidRPr="00FB193D">
        <w:rPr>
          <w:rFonts w:asciiTheme="majorHAnsi" w:hAnsiTheme="majorHAnsi" w:cstheme="majorHAnsi"/>
        </w:rPr>
        <w:t xml:space="preserve">and </w:t>
      </w:r>
      <w:r w:rsidR="00A63461" w:rsidRPr="00FB193D">
        <w:rPr>
          <w:rFonts w:asciiTheme="majorHAnsi" w:hAnsiTheme="majorHAnsi" w:cstheme="majorHAnsi"/>
        </w:rPr>
        <w:t>she</w:t>
      </w:r>
      <w:r w:rsidR="00F33287" w:rsidRPr="00FB193D">
        <w:rPr>
          <w:rFonts w:asciiTheme="majorHAnsi" w:hAnsiTheme="majorHAnsi" w:cstheme="majorHAnsi"/>
        </w:rPr>
        <w:t xml:space="preserve"> came on </w:t>
      </w:r>
      <w:r w:rsidR="00736353" w:rsidRPr="00FB193D">
        <w:rPr>
          <w:rFonts w:asciiTheme="majorHAnsi" w:hAnsiTheme="majorHAnsi" w:cstheme="majorHAnsi"/>
        </w:rPr>
        <w:t>t</w:t>
      </w:r>
      <w:r w:rsidR="00F33287" w:rsidRPr="00FB193D">
        <w:rPr>
          <w:rFonts w:asciiTheme="majorHAnsi" w:hAnsiTheme="majorHAnsi" w:cstheme="majorHAnsi"/>
        </w:rPr>
        <w:t xml:space="preserve">o do one thing. </w:t>
      </w:r>
      <w:r w:rsidR="00736353" w:rsidRPr="00FB193D">
        <w:rPr>
          <w:rFonts w:asciiTheme="majorHAnsi" w:hAnsiTheme="majorHAnsi" w:cstheme="majorHAnsi"/>
        </w:rPr>
        <w:t>I</w:t>
      </w:r>
      <w:r w:rsidR="00F33287" w:rsidRPr="00FB193D">
        <w:rPr>
          <w:rFonts w:asciiTheme="majorHAnsi" w:hAnsiTheme="majorHAnsi" w:cstheme="majorHAnsi"/>
        </w:rPr>
        <w:t xml:space="preserve">t's only been two months. </w:t>
      </w:r>
      <w:r w:rsidR="00A63461" w:rsidRPr="00FB193D">
        <w:rPr>
          <w:rFonts w:asciiTheme="majorHAnsi" w:hAnsiTheme="majorHAnsi" w:cstheme="majorHAnsi"/>
        </w:rPr>
        <w:t>She’s</w:t>
      </w:r>
      <w:r w:rsidR="00F33287" w:rsidRPr="00FB193D">
        <w:rPr>
          <w:rFonts w:asciiTheme="majorHAnsi" w:hAnsiTheme="majorHAnsi" w:cstheme="majorHAnsi"/>
        </w:rPr>
        <w:t xml:space="preserve"> never been in this position before. </w:t>
      </w:r>
      <w:r w:rsidR="00A63461" w:rsidRPr="00FB193D">
        <w:rPr>
          <w:rFonts w:asciiTheme="majorHAnsi" w:hAnsiTheme="majorHAnsi" w:cstheme="majorHAnsi"/>
        </w:rPr>
        <w:t>She</w:t>
      </w:r>
      <w:r w:rsidR="00F33287" w:rsidRPr="00FB193D">
        <w:rPr>
          <w:rFonts w:asciiTheme="majorHAnsi" w:hAnsiTheme="majorHAnsi" w:cstheme="majorHAnsi"/>
        </w:rPr>
        <w:t xml:space="preserve"> do</w:t>
      </w:r>
      <w:r w:rsidR="00A63461" w:rsidRPr="00FB193D">
        <w:rPr>
          <w:rFonts w:asciiTheme="majorHAnsi" w:hAnsiTheme="majorHAnsi" w:cstheme="majorHAnsi"/>
        </w:rPr>
        <w:t>es</w:t>
      </w:r>
      <w:r w:rsidR="00F33287" w:rsidRPr="00FB193D">
        <w:rPr>
          <w:rFonts w:asciiTheme="majorHAnsi" w:hAnsiTheme="majorHAnsi" w:cstheme="majorHAnsi"/>
        </w:rPr>
        <w:t xml:space="preserve">n't really know how it works with </w:t>
      </w:r>
      <w:r w:rsidRPr="00FB193D">
        <w:rPr>
          <w:rFonts w:asciiTheme="majorHAnsi" w:hAnsiTheme="majorHAnsi" w:cstheme="majorHAnsi"/>
        </w:rPr>
        <w:t>the town</w:t>
      </w:r>
      <w:r w:rsidR="00F33287" w:rsidRPr="00FB193D">
        <w:rPr>
          <w:rFonts w:asciiTheme="majorHAnsi" w:hAnsiTheme="majorHAnsi" w:cstheme="majorHAnsi"/>
        </w:rPr>
        <w:t xml:space="preserve">. </w:t>
      </w:r>
      <w:r w:rsidR="00A63461" w:rsidRPr="00FB193D">
        <w:rPr>
          <w:rFonts w:asciiTheme="majorHAnsi" w:hAnsiTheme="majorHAnsi" w:cstheme="majorHAnsi"/>
        </w:rPr>
        <w:t>She</w:t>
      </w:r>
      <w:r w:rsidR="00F33287" w:rsidRPr="00FB193D">
        <w:rPr>
          <w:rFonts w:asciiTheme="majorHAnsi" w:hAnsiTheme="majorHAnsi" w:cstheme="majorHAnsi"/>
        </w:rPr>
        <w:t xml:space="preserve"> do</w:t>
      </w:r>
      <w:r w:rsidR="00A63461" w:rsidRPr="00FB193D">
        <w:rPr>
          <w:rFonts w:asciiTheme="majorHAnsi" w:hAnsiTheme="majorHAnsi" w:cstheme="majorHAnsi"/>
        </w:rPr>
        <w:t>es</w:t>
      </w:r>
      <w:r w:rsidR="00F33287" w:rsidRPr="00FB193D">
        <w:rPr>
          <w:rFonts w:asciiTheme="majorHAnsi" w:hAnsiTheme="majorHAnsi" w:cstheme="majorHAnsi"/>
        </w:rPr>
        <w:t xml:space="preserve">n't want to be moved around </w:t>
      </w:r>
      <w:r w:rsidRPr="00FB193D">
        <w:rPr>
          <w:rFonts w:asciiTheme="majorHAnsi" w:hAnsiTheme="majorHAnsi" w:cstheme="majorHAnsi"/>
        </w:rPr>
        <w:t xml:space="preserve">to different </w:t>
      </w:r>
      <w:r w:rsidR="00F33287" w:rsidRPr="00FB193D">
        <w:rPr>
          <w:rFonts w:asciiTheme="majorHAnsi" w:hAnsiTheme="majorHAnsi" w:cstheme="majorHAnsi"/>
        </w:rPr>
        <w:t>places</w:t>
      </w:r>
      <w:r w:rsidRPr="00FB193D">
        <w:rPr>
          <w:rFonts w:asciiTheme="majorHAnsi" w:hAnsiTheme="majorHAnsi" w:cstheme="majorHAnsi"/>
        </w:rPr>
        <w:t>.</w:t>
      </w:r>
      <w:r w:rsidR="00F33287" w:rsidRPr="00FB193D">
        <w:rPr>
          <w:rFonts w:asciiTheme="majorHAnsi" w:hAnsiTheme="majorHAnsi" w:cstheme="majorHAnsi"/>
        </w:rPr>
        <w:t xml:space="preserve"> </w:t>
      </w:r>
      <w:r w:rsidR="00A63461" w:rsidRPr="00FB193D">
        <w:rPr>
          <w:rFonts w:asciiTheme="majorHAnsi" w:hAnsiTheme="majorHAnsi" w:cstheme="majorHAnsi"/>
        </w:rPr>
        <w:t>She</w:t>
      </w:r>
      <w:r w:rsidR="00F33287" w:rsidRPr="00FB193D">
        <w:rPr>
          <w:rFonts w:asciiTheme="majorHAnsi" w:hAnsiTheme="majorHAnsi" w:cstheme="majorHAnsi"/>
        </w:rPr>
        <w:t>'d like to train</w:t>
      </w:r>
      <w:r w:rsidR="00C76507" w:rsidRPr="00FB193D">
        <w:rPr>
          <w:rFonts w:asciiTheme="majorHAnsi" w:hAnsiTheme="majorHAnsi" w:cstheme="majorHAnsi"/>
        </w:rPr>
        <w:t>, g</w:t>
      </w:r>
      <w:r w:rsidR="00F33287" w:rsidRPr="00FB193D">
        <w:rPr>
          <w:rFonts w:asciiTheme="majorHAnsi" w:hAnsiTheme="majorHAnsi" w:cstheme="majorHAnsi"/>
        </w:rPr>
        <w:t xml:space="preserve">et into position, get familiar with it. And that's what </w:t>
      </w:r>
      <w:r w:rsidR="00C76507" w:rsidRPr="00FB193D">
        <w:rPr>
          <w:rFonts w:asciiTheme="majorHAnsi" w:hAnsiTheme="majorHAnsi" w:cstheme="majorHAnsi"/>
        </w:rPr>
        <w:t>she</w:t>
      </w:r>
      <w:r w:rsidR="00F33287" w:rsidRPr="00FB193D">
        <w:rPr>
          <w:rFonts w:asciiTheme="majorHAnsi" w:hAnsiTheme="majorHAnsi" w:cstheme="majorHAnsi"/>
        </w:rPr>
        <w:t xml:space="preserve"> would like to do.</w:t>
      </w:r>
    </w:p>
    <w:p w14:paraId="565F91C3" w14:textId="77777777" w:rsidR="00E519CF" w:rsidRPr="00FB193D" w:rsidRDefault="00E519CF" w:rsidP="00A856B2">
      <w:pPr>
        <w:spacing w:after="0"/>
        <w:jc w:val="both"/>
        <w:rPr>
          <w:rFonts w:asciiTheme="majorHAnsi" w:hAnsiTheme="majorHAnsi" w:cstheme="majorHAnsi"/>
        </w:rPr>
      </w:pPr>
    </w:p>
    <w:p w14:paraId="559F09E7" w14:textId="71A51A91" w:rsidR="00E519CF" w:rsidRPr="00FB193D" w:rsidRDefault="005526DF" w:rsidP="00A856B2">
      <w:pPr>
        <w:spacing w:after="0"/>
        <w:jc w:val="both"/>
        <w:rPr>
          <w:rFonts w:asciiTheme="majorHAnsi" w:hAnsiTheme="majorHAnsi" w:cstheme="majorHAnsi"/>
        </w:rPr>
      </w:pPr>
      <w:r w:rsidRPr="00FB193D">
        <w:rPr>
          <w:rFonts w:asciiTheme="majorHAnsi" w:hAnsiTheme="majorHAnsi" w:cstheme="majorHAnsi"/>
          <w:bCs/>
        </w:rPr>
        <w:t xml:space="preserve">Mark asks Naomi </w:t>
      </w:r>
      <w:r w:rsidR="00F33287" w:rsidRPr="00FB193D">
        <w:rPr>
          <w:rFonts w:asciiTheme="majorHAnsi" w:hAnsiTheme="majorHAnsi" w:cstheme="majorHAnsi"/>
        </w:rPr>
        <w:t xml:space="preserve">where </w:t>
      </w:r>
      <w:r w:rsidRPr="00FB193D">
        <w:rPr>
          <w:rFonts w:asciiTheme="majorHAnsi" w:hAnsiTheme="majorHAnsi" w:cstheme="majorHAnsi"/>
        </w:rPr>
        <w:t>she</w:t>
      </w:r>
      <w:r w:rsidR="00F33287" w:rsidRPr="00FB193D">
        <w:rPr>
          <w:rFonts w:asciiTheme="majorHAnsi" w:hAnsiTheme="majorHAnsi" w:cstheme="majorHAnsi"/>
        </w:rPr>
        <w:t xml:space="preserve"> see</w:t>
      </w:r>
      <w:r w:rsidRPr="00FB193D">
        <w:rPr>
          <w:rFonts w:asciiTheme="majorHAnsi" w:hAnsiTheme="majorHAnsi" w:cstheme="majorHAnsi"/>
        </w:rPr>
        <w:t>s</w:t>
      </w:r>
      <w:r w:rsidR="00F33287" w:rsidRPr="00FB193D">
        <w:rPr>
          <w:rFonts w:asciiTheme="majorHAnsi" w:hAnsiTheme="majorHAnsi" w:cstheme="majorHAnsi"/>
        </w:rPr>
        <w:t xml:space="preserve"> </w:t>
      </w:r>
      <w:r w:rsidRPr="00FB193D">
        <w:rPr>
          <w:rFonts w:asciiTheme="majorHAnsi" w:hAnsiTheme="majorHAnsi" w:cstheme="majorHAnsi"/>
        </w:rPr>
        <w:t>her</w:t>
      </w:r>
      <w:r w:rsidR="00F33287" w:rsidRPr="00FB193D">
        <w:rPr>
          <w:rFonts w:asciiTheme="majorHAnsi" w:hAnsiTheme="majorHAnsi" w:cstheme="majorHAnsi"/>
        </w:rPr>
        <w:t>self in five years</w:t>
      </w:r>
      <w:r w:rsidRPr="00FB193D">
        <w:rPr>
          <w:rFonts w:asciiTheme="majorHAnsi" w:hAnsiTheme="majorHAnsi" w:cstheme="majorHAnsi"/>
        </w:rPr>
        <w:t>. He also asks if she is</w:t>
      </w:r>
      <w:r w:rsidR="00F33287" w:rsidRPr="00FB193D">
        <w:rPr>
          <w:rFonts w:asciiTheme="majorHAnsi" w:hAnsiTheme="majorHAnsi" w:cstheme="majorHAnsi"/>
        </w:rPr>
        <w:t xml:space="preserve"> willing to travel when necessary for various conferences</w:t>
      </w:r>
      <w:r w:rsidRPr="00FB193D">
        <w:rPr>
          <w:rFonts w:asciiTheme="majorHAnsi" w:hAnsiTheme="majorHAnsi" w:cstheme="majorHAnsi"/>
        </w:rPr>
        <w:t xml:space="preserve"> and</w:t>
      </w:r>
      <w:r w:rsidR="00F33287" w:rsidRPr="00FB193D">
        <w:rPr>
          <w:rFonts w:asciiTheme="majorHAnsi" w:hAnsiTheme="majorHAnsi" w:cstheme="majorHAnsi"/>
        </w:rPr>
        <w:t xml:space="preserve"> training to achieve these goals</w:t>
      </w:r>
      <w:r w:rsidR="00E4356D" w:rsidRPr="00FB193D">
        <w:rPr>
          <w:rFonts w:asciiTheme="majorHAnsi" w:hAnsiTheme="majorHAnsi" w:cstheme="majorHAnsi"/>
        </w:rPr>
        <w:t>.</w:t>
      </w:r>
    </w:p>
    <w:p w14:paraId="514BC0F4" w14:textId="77777777" w:rsidR="00E519CF" w:rsidRPr="00FB193D" w:rsidRDefault="00E519CF" w:rsidP="00A856B2">
      <w:pPr>
        <w:spacing w:after="0"/>
        <w:jc w:val="both"/>
        <w:rPr>
          <w:rFonts w:asciiTheme="majorHAnsi" w:hAnsiTheme="majorHAnsi" w:cstheme="majorHAnsi"/>
        </w:rPr>
      </w:pPr>
    </w:p>
    <w:p w14:paraId="52CC2512" w14:textId="1181D6F2" w:rsidR="00E519CF" w:rsidRPr="00FB193D" w:rsidRDefault="00E4356D" w:rsidP="00A856B2">
      <w:pPr>
        <w:spacing w:after="0"/>
        <w:jc w:val="both"/>
        <w:rPr>
          <w:rFonts w:asciiTheme="majorHAnsi" w:hAnsiTheme="majorHAnsi" w:cstheme="majorHAnsi"/>
        </w:rPr>
      </w:pPr>
      <w:r w:rsidRPr="00FB193D">
        <w:rPr>
          <w:rFonts w:asciiTheme="majorHAnsi" w:hAnsiTheme="majorHAnsi" w:cstheme="majorHAnsi"/>
        </w:rPr>
        <w:t>Naomi responds it would be</w:t>
      </w:r>
      <w:r w:rsidR="00F33287" w:rsidRPr="00FB193D">
        <w:rPr>
          <w:rFonts w:asciiTheme="majorHAnsi" w:hAnsiTheme="majorHAnsi" w:cstheme="majorHAnsi"/>
        </w:rPr>
        <w:t xml:space="preserve"> depending on what position </w:t>
      </w:r>
      <w:r w:rsidR="00AB427E" w:rsidRPr="00FB193D">
        <w:rPr>
          <w:rFonts w:asciiTheme="majorHAnsi" w:hAnsiTheme="majorHAnsi" w:cstheme="majorHAnsi"/>
        </w:rPr>
        <w:t>she</w:t>
      </w:r>
      <w:r w:rsidR="00F33287" w:rsidRPr="00FB193D">
        <w:rPr>
          <w:rFonts w:asciiTheme="majorHAnsi" w:hAnsiTheme="majorHAnsi" w:cstheme="majorHAnsi"/>
        </w:rPr>
        <w:t xml:space="preserve"> was in</w:t>
      </w:r>
      <w:r w:rsidRPr="00FB193D">
        <w:rPr>
          <w:rFonts w:asciiTheme="majorHAnsi" w:hAnsiTheme="majorHAnsi" w:cstheme="majorHAnsi"/>
        </w:rPr>
        <w:t>,</w:t>
      </w:r>
      <w:r w:rsidR="00F33287" w:rsidRPr="00FB193D">
        <w:rPr>
          <w:rFonts w:asciiTheme="majorHAnsi" w:hAnsiTheme="majorHAnsi" w:cstheme="majorHAnsi"/>
        </w:rPr>
        <w:t xml:space="preserve"> if </w:t>
      </w:r>
      <w:r w:rsidRPr="00FB193D">
        <w:rPr>
          <w:rFonts w:asciiTheme="majorHAnsi" w:hAnsiTheme="majorHAnsi" w:cstheme="majorHAnsi"/>
        </w:rPr>
        <w:t xml:space="preserve">in </w:t>
      </w:r>
      <w:r w:rsidR="00AB427E" w:rsidRPr="00FB193D">
        <w:rPr>
          <w:rFonts w:asciiTheme="majorHAnsi" w:hAnsiTheme="majorHAnsi" w:cstheme="majorHAnsi"/>
        </w:rPr>
        <w:t>her</w:t>
      </w:r>
      <w:r w:rsidR="00F33287" w:rsidRPr="00FB193D">
        <w:rPr>
          <w:rFonts w:asciiTheme="majorHAnsi" w:hAnsiTheme="majorHAnsi" w:cstheme="majorHAnsi"/>
        </w:rPr>
        <w:t xml:space="preserve"> current position as a fiscal Grant Manager</w:t>
      </w:r>
      <w:r w:rsidR="00AB427E" w:rsidRPr="00FB193D">
        <w:rPr>
          <w:rFonts w:asciiTheme="majorHAnsi" w:hAnsiTheme="majorHAnsi" w:cstheme="majorHAnsi"/>
        </w:rPr>
        <w:t>,</w:t>
      </w:r>
      <w:r w:rsidRPr="00FB193D">
        <w:rPr>
          <w:rFonts w:asciiTheme="majorHAnsi" w:hAnsiTheme="majorHAnsi" w:cstheme="majorHAnsi"/>
        </w:rPr>
        <w:t xml:space="preserve"> y</w:t>
      </w:r>
      <w:r w:rsidR="00F33287" w:rsidRPr="00FB193D">
        <w:rPr>
          <w:rFonts w:asciiTheme="majorHAnsi" w:hAnsiTheme="majorHAnsi" w:cstheme="majorHAnsi"/>
        </w:rPr>
        <w:t>ou don't really move up in that position. You either stay there or you move towards finance</w:t>
      </w:r>
      <w:r w:rsidRPr="00FB193D">
        <w:rPr>
          <w:rFonts w:asciiTheme="majorHAnsi" w:hAnsiTheme="majorHAnsi" w:cstheme="majorHAnsi"/>
        </w:rPr>
        <w:t>. M</w:t>
      </w:r>
      <w:r w:rsidR="00F33287" w:rsidRPr="00FB193D">
        <w:rPr>
          <w:rFonts w:asciiTheme="majorHAnsi" w:hAnsiTheme="majorHAnsi" w:cstheme="majorHAnsi"/>
        </w:rPr>
        <w:t xml:space="preserve">ost people who are in fiscal grant management stay, but I would finish my master's in </w:t>
      </w:r>
      <w:proofErr w:type="gramStart"/>
      <w:r w:rsidR="00F33287" w:rsidRPr="00FB193D">
        <w:rPr>
          <w:rFonts w:asciiTheme="majorHAnsi" w:hAnsiTheme="majorHAnsi" w:cstheme="majorHAnsi"/>
        </w:rPr>
        <w:t>accounting</w:t>
      </w:r>
      <w:proofErr w:type="gramEnd"/>
      <w:r w:rsidR="00F33287" w:rsidRPr="00FB193D">
        <w:rPr>
          <w:rFonts w:asciiTheme="majorHAnsi" w:hAnsiTheme="majorHAnsi" w:cstheme="majorHAnsi"/>
        </w:rPr>
        <w:t xml:space="preserve"> and I would sit for the CPA. </w:t>
      </w:r>
      <w:r w:rsidRPr="00FB193D">
        <w:rPr>
          <w:rFonts w:asciiTheme="majorHAnsi" w:hAnsiTheme="majorHAnsi" w:cstheme="majorHAnsi"/>
        </w:rPr>
        <w:t>C</w:t>
      </w:r>
      <w:r w:rsidR="00F33287" w:rsidRPr="00FB193D">
        <w:rPr>
          <w:rFonts w:asciiTheme="majorHAnsi" w:hAnsiTheme="majorHAnsi" w:cstheme="majorHAnsi"/>
        </w:rPr>
        <w:t>areer wise, that's wh</w:t>
      </w:r>
      <w:r w:rsidRPr="00FB193D">
        <w:rPr>
          <w:rFonts w:asciiTheme="majorHAnsi" w:hAnsiTheme="majorHAnsi" w:cstheme="majorHAnsi"/>
        </w:rPr>
        <w:t>ere</w:t>
      </w:r>
      <w:r w:rsidR="00F33287" w:rsidRPr="00FB193D">
        <w:rPr>
          <w:rFonts w:asciiTheme="majorHAnsi" w:hAnsiTheme="majorHAnsi" w:cstheme="majorHAnsi"/>
        </w:rPr>
        <w:t xml:space="preserve"> </w:t>
      </w:r>
      <w:r w:rsidR="00C76507" w:rsidRPr="00FB193D">
        <w:rPr>
          <w:rFonts w:asciiTheme="majorHAnsi" w:hAnsiTheme="majorHAnsi" w:cstheme="majorHAnsi"/>
        </w:rPr>
        <w:t>she</w:t>
      </w:r>
      <w:r w:rsidR="00F33287" w:rsidRPr="00FB193D">
        <w:rPr>
          <w:rFonts w:asciiTheme="majorHAnsi" w:hAnsiTheme="majorHAnsi" w:cstheme="majorHAnsi"/>
        </w:rPr>
        <w:t xml:space="preserve"> would see myself. And yes, </w:t>
      </w:r>
      <w:r w:rsidR="00C76507" w:rsidRPr="00FB193D">
        <w:rPr>
          <w:rFonts w:asciiTheme="majorHAnsi" w:hAnsiTheme="majorHAnsi" w:cstheme="majorHAnsi"/>
        </w:rPr>
        <w:t>she is</w:t>
      </w:r>
      <w:r w:rsidR="00F33287" w:rsidRPr="00FB193D">
        <w:rPr>
          <w:rFonts w:asciiTheme="majorHAnsi" w:hAnsiTheme="majorHAnsi" w:cstheme="majorHAnsi"/>
        </w:rPr>
        <w:t xml:space="preserve"> very willing to travel.</w:t>
      </w:r>
    </w:p>
    <w:p w14:paraId="7CB706BE" w14:textId="77777777" w:rsidR="00E519CF" w:rsidRPr="00FB193D" w:rsidRDefault="00E519CF" w:rsidP="00A856B2">
      <w:pPr>
        <w:spacing w:after="0"/>
        <w:jc w:val="both"/>
        <w:rPr>
          <w:rFonts w:asciiTheme="majorHAnsi" w:hAnsiTheme="majorHAnsi" w:cstheme="majorHAnsi"/>
        </w:rPr>
      </w:pPr>
    </w:p>
    <w:p w14:paraId="3AECFFB6" w14:textId="7F872698" w:rsidR="00E519CF" w:rsidRPr="00FB193D" w:rsidRDefault="00E4356D" w:rsidP="00A856B2">
      <w:pPr>
        <w:spacing w:after="0"/>
        <w:jc w:val="both"/>
        <w:rPr>
          <w:rFonts w:asciiTheme="majorHAnsi" w:hAnsiTheme="majorHAnsi" w:cstheme="majorHAnsi"/>
        </w:rPr>
      </w:pPr>
      <w:r w:rsidRPr="00FB193D">
        <w:rPr>
          <w:rFonts w:asciiTheme="majorHAnsi" w:hAnsiTheme="majorHAnsi" w:cstheme="majorHAnsi"/>
          <w:bCs/>
        </w:rPr>
        <w:t>Bob asks w</w:t>
      </w:r>
      <w:r w:rsidR="00F33287" w:rsidRPr="00FB193D">
        <w:rPr>
          <w:rFonts w:asciiTheme="majorHAnsi" w:hAnsiTheme="majorHAnsi" w:cstheme="majorHAnsi"/>
        </w:rPr>
        <w:t xml:space="preserve">hy </w:t>
      </w:r>
      <w:proofErr w:type="gramStart"/>
      <w:r w:rsidR="00F33287" w:rsidRPr="00FB193D">
        <w:rPr>
          <w:rFonts w:asciiTheme="majorHAnsi" w:hAnsiTheme="majorHAnsi" w:cstheme="majorHAnsi"/>
        </w:rPr>
        <w:t>should we</w:t>
      </w:r>
      <w:proofErr w:type="gramEnd"/>
      <w:r w:rsidR="00F33287" w:rsidRPr="00FB193D">
        <w:rPr>
          <w:rFonts w:asciiTheme="majorHAnsi" w:hAnsiTheme="majorHAnsi" w:cstheme="majorHAnsi"/>
        </w:rPr>
        <w:t xml:space="preserve"> hire you and what inspired you to apply for this job</w:t>
      </w:r>
      <w:r w:rsidRPr="00FB193D">
        <w:rPr>
          <w:rFonts w:asciiTheme="majorHAnsi" w:hAnsiTheme="majorHAnsi" w:cstheme="majorHAnsi"/>
        </w:rPr>
        <w:t>.</w:t>
      </w:r>
      <w:r w:rsidR="00F33287" w:rsidRPr="00FB193D">
        <w:rPr>
          <w:rFonts w:asciiTheme="majorHAnsi" w:hAnsiTheme="majorHAnsi" w:cstheme="majorHAnsi"/>
        </w:rPr>
        <w:t xml:space="preserve"> </w:t>
      </w:r>
    </w:p>
    <w:p w14:paraId="3EA17F5B" w14:textId="77777777" w:rsidR="00AB427E" w:rsidRPr="00FB193D" w:rsidRDefault="00AB427E" w:rsidP="00A856B2">
      <w:pPr>
        <w:spacing w:after="0"/>
        <w:jc w:val="both"/>
        <w:rPr>
          <w:rFonts w:asciiTheme="majorHAnsi" w:hAnsiTheme="majorHAnsi" w:cstheme="majorHAnsi"/>
        </w:rPr>
      </w:pPr>
    </w:p>
    <w:p w14:paraId="6B00BF50" w14:textId="430C81B1" w:rsidR="00E519CF" w:rsidRPr="00FB193D" w:rsidRDefault="00AB427E" w:rsidP="00A856B2">
      <w:pPr>
        <w:spacing w:after="0"/>
        <w:jc w:val="both"/>
        <w:rPr>
          <w:rFonts w:asciiTheme="majorHAnsi" w:hAnsiTheme="majorHAnsi" w:cstheme="majorHAnsi"/>
        </w:rPr>
      </w:pPr>
      <w:r w:rsidRPr="00FB193D">
        <w:rPr>
          <w:rFonts w:asciiTheme="majorHAnsi" w:hAnsiTheme="majorHAnsi" w:cstheme="majorHAnsi"/>
        </w:rPr>
        <w:t xml:space="preserve">Naomi says that this position is </w:t>
      </w:r>
      <w:r w:rsidR="00F33287" w:rsidRPr="00FB193D">
        <w:rPr>
          <w:rFonts w:asciiTheme="majorHAnsi" w:hAnsiTheme="majorHAnsi" w:cstheme="majorHAnsi"/>
        </w:rPr>
        <w:t xml:space="preserve">exactly what </w:t>
      </w:r>
      <w:r w:rsidRPr="00FB193D">
        <w:rPr>
          <w:rFonts w:asciiTheme="majorHAnsi" w:hAnsiTheme="majorHAnsi" w:cstheme="majorHAnsi"/>
        </w:rPr>
        <w:t>she’s</w:t>
      </w:r>
      <w:r w:rsidR="00F33287" w:rsidRPr="00FB193D">
        <w:rPr>
          <w:rFonts w:asciiTheme="majorHAnsi" w:hAnsiTheme="majorHAnsi" w:cstheme="majorHAnsi"/>
        </w:rPr>
        <w:t xml:space="preserve"> looking for. </w:t>
      </w:r>
      <w:r w:rsidRPr="00FB193D">
        <w:rPr>
          <w:rFonts w:asciiTheme="majorHAnsi" w:hAnsiTheme="majorHAnsi" w:cstheme="majorHAnsi"/>
        </w:rPr>
        <w:t xml:space="preserve">She would </w:t>
      </w:r>
      <w:r w:rsidR="00F33287" w:rsidRPr="00FB193D">
        <w:rPr>
          <w:rFonts w:asciiTheme="majorHAnsi" w:hAnsiTheme="majorHAnsi" w:cstheme="majorHAnsi"/>
        </w:rPr>
        <w:t xml:space="preserve">utilize </w:t>
      </w:r>
      <w:r w:rsidRPr="00FB193D">
        <w:rPr>
          <w:rFonts w:asciiTheme="majorHAnsi" w:hAnsiTheme="majorHAnsi" w:cstheme="majorHAnsi"/>
        </w:rPr>
        <w:t>her</w:t>
      </w:r>
      <w:r w:rsidR="00F33287" w:rsidRPr="00FB193D">
        <w:rPr>
          <w:rFonts w:asciiTheme="majorHAnsi" w:hAnsiTheme="majorHAnsi" w:cstheme="majorHAnsi"/>
        </w:rPr>
        <w:t xml:space="preserve"> financial </w:t>
      </w:r>
      <w:proofErr w:type="gramStart"/>
      <w:r w:rsidR="00F33287" w:rsidRPr="00FB193D">
        <w:rPr>
          <w:rFonts w:asciiTheme="majorHAnsi" w:hAnsiTheme="majorHAnsi" w:cstheme="majorHAnsi"/>
        </w:rPr>
        <w:t>background,</w:t>
      </w:r>
      <w:proofErr w:type="gramEnd"/>
      <w:r w:rsidR="00F33287" w:rsidRPr="00FB193D">
        <w:rPr>
          <w:rFonts w:asciiTheme="majorHAnsi" w:hAnsiTheme="majorHAnsi" w:cstheme="majorHAnsi"/>
        </w:rPr>
        <w:t xml:space="preserve"> get the training </w:t>
      </w:r>
      <w:r w:rsidRPr="00FB193D">
        <w:rPr>
          <w:rFonts w:asciiTheme="majorHAnsi" w:hAnsiTheme="majorHAnsi" w:cstheme="majorHAnsi"/>
        </w:rPr>
        <w:t>she</w:t>
      </w:r>
      <w:r w:rsidR="00F33287" w:rsidRPr="00FB193D">
        <w:rPr>
          <w:rFonts w:asciiTheme="majorHAnsi" w:hAnsiTheme="majorHAnsi" w:cstheme="majorHAnsi"/>
        </w:rPr>
        <w:t xml:space="preserve"> need</w:t>
      </w:r>
      <w:r w:rsidRPr="00FB193D">
        <w:rPr>
          <w:rFonts w:asciiTheme="majorHAnsi" w:hAnsiTheme="majorHAnsi" w:cstheme="majorHAnsi"/>
        </w:rPr>
        <w:t>s</w:t>
      </w:r>
      <w:r w:rsidR="00F33287" w:rsidRPr="00FB193D">
        <w:rPr>
          <w:rFonts w:asciiTheme="majorHAnsi" w:hAnsiTheme="majorHAnsi" w:cstheme="majorHAnsi"/>
        </w:rPr>
        <w:t xml:space="preserve"> for that position and have an end game position. </w:t>
      </w:r>
      <w:r w:rsidRPr="00FB193D">
        <w:rPr>
          <w:rFonts w:asciiTheme="majorHAnsi" w:hAnsiTheme="majorHAnsi" w:cstheme="majorHAnsi"/>
        </w:rPr>
        <w:t>She</w:t>
      </w:r>
      <w:r w:rsidR="00F33287" w:rsidRPr="00FB193D">
        <w:rPr>
          <w:rFonts w:asciiTheme="majorHAnsi" w:hAnsiTheme="majorHAnsi" w:cstheme="majorHAnsi"/>
        </w:rPr>
        <w:t xml:space="preserve"> left a pretty good job </w:t>
      </w:r>
      <w:r w:rsidRPr="00FB193D">
        <w:rPr>
          <w:rFonts w:asciiTheme="majorHAnsi" w:hAnsiTheme="majorHAnsi" w:cstheme="majorHAnsi"/>
        </w:rPr>
        <w:t>in</w:t>
      </w:r>
      <w:r w:rsidR="00F33287" w:rsidRPr="00FB193D">
        <w:rPr>
          <w:rFonts w:asciiTheme="majorHAnsi" w:hAnsiTheme="majorHAnsi" w:cstheme="majorHAnsi"/>
        </w:rPr>
        <w:t xml:space="preserve"> accounting as property management account</w:t>
      </w:r>
      <w:r w:rsidR="00154EE3" w:rsidRPr="00FB193D">
        <w:rPr>
          <w:rFonts w:asciiTheme="majorHAnsi" w:hAnsiTheme="majorHAnsi" w:cstheme="majorHAnsi"/>
        </w:rPr>
        <w:t>ant</w:t>
      </w:r>
      <w:r w:rsidR="00F33287" w:rsidRPr="00FB193D">
        <w:rPr>
          <w:rFonts w:asciiTheme="majorHAnsi" w:hAnsiTheme="majorHAnsi" w:cstheme="majorHAnsi"/>
        </w:rPr>
        <w:t xml:space="preserve"> to work for the county </w:t>
      </w:r>
      <w:r w:rsidRPr="00FB193D">
        <w:rPr>
          <w:rFonts w:asciiTheme="majorHAnsi" w:hAnsiTheme="majorHAnsi" w:cstheme="majorHAnsi"/>
        </w:rPr>
        <w:t>and she</w:t>
      </w:r>
      <w:r w:rsidR="00F33287" w:rsidRPr="00FB193D">
        <w:rPr>
          <w:rFonts w:asciiTheme="majorHAnsi" w:hAnsiTheme="majorHAnsi" w:cstheme="majorHAnsi"/>
        </w:rPr>
        <w:t xml:space="preserve"> took a big pay cut. </w:t>
      </w:r>
      <w:r w:rsidRPr="00FB193D">
        <w:rPr>
          <w:rFonts w:asciiTheme="majorHAnsi" w:hAnsiTheme="majorHAnsi" w:cstheme="majorHAnsi"/>
        </w:rPr>
        <w:t xml:space="preserve">She </w:t>
      </w:r>
      <w:r w:rsidR="00F33287" w:rsidRPr="00FB193D">
        <w:rPr>
          <w:rFonts w:asciiTheme="majorHAnsi" w:hAnsiTheme="majorHAnsi" w:cstheme="majorHAnsi"/>
        </w:rPr>
        <w:t>could have a county pension position</w:t>
      </w:r>
      <w:r w:rsidR="00154EE3" w:rsidRPr="00FB193D">
        <w:rPr>
          <w:rFonts w:asciiTheme="majorHAnsi" w:hAnsiTheme="majorHAnsi" w:cstheme="majorHAnsi"/>
        </w:rPr>
        <w:t>.</w:t>
      </w:r>
      <w:r w:rsidR="00F33287" w:rsidRPr="00FB193D">
        <w:rPr>
          <w:rFonts w:asciiTheme="majorHAnsi" w:hAnsiTheme="majorHAnsi" w:cstheme="majorHAnsi"/>
        </w:rPr>
        <w:t xml:space="preserve"> </w:t>
      </w:r>
      <w:r w:rsidR="00154EE3" w:rsidRPr="00FB193D">
        <w:rPr>
          <w:rFonts w:asciiTheme="majorHAnsi" w:hAnsiTheme="majorHAnsi" w:cstheme="majorHAnsi"/>
        </w:rPr>
        <w:t>Wi</w:t>
      </w:r>
      <w:r w:rsidR="00F33287" w:rsidRPr="00FB193D">
        <w:rPr>
          <w:rFonts w:asciiTheme="majorHAnsi" w:hAnsiTheme="majorHAnsi" w:cstheme="majorHAnsi"/>
        </w:rPr>
        <w:t xml:space="preserve">th </w:t>
      </w:r>
      <w:r w:rsidRPr="00FB193D">
        <w:rPr>
          <w:rFonts w:asciiTheme="majorHAnsi" w:hAnsiTheme="majorHAnsi" w:cstheme="majorHAnsi"/>
        </w:rPr>
        <w:t>her</w:t>
      </w:r>
      <w:r w:rsidR="00F33287" w:rsidRPr="00FB193D">
        <w:rPr>
          <w:rFonts w:asciiTheme="majorHAnsi" w:hAnsiTheme="majorHAnsi" w:cstheme="majorHAnsi"/>
        </w:rPr>
        <w:t xml:space="preserve"> military background it allows </w:t>
      </w:r>
      <w:r w:rsidRPr="00FB193D">
        <w:rPr>
          <w:rFonts w:asciiTheme="majorHAnsi" w:hAnsiTheme="majorHAnsi" w:cstheme="majorHAnsi"/>
        </w:rPr>
        <w:t>her</w:t>
      </w:r>
      <w:r w:rsidR="00F33287" w:rsidRPr="00FB193D">
        <w:rPr>
          <w:rFonts w:asciiTheme="majorHAnsi" w:hAnsiTheme="majorHAnsi" w:cstheme="majorHAnsi"/>
        </w:rPr>
        <w:t xml:space="preserve"> to roll</w:t>
      </w:r>
      <w:r w:rsidR="00154EE3" w:rsidRPr="00FB193D">
        <w:rPr>
          <w:rFonts w:asciiTheme="majorHAnsi" w:hAnsiTheme="majorHAnsi" w:cstheme="majorHAnsi"/>
        </w:rPr>
        <w:t>-</w:t>
      </w:r>
      <w:r w:rsidR="00F33287" w:rsidRPr="00FB193D">
        <w:rPr>
          <w:rFonts w:asciiTheme="majorHAnsi" w:hAnsiTheme="majorHAnsi" w:cstheme="majorHAnsi"/>
        </w:rPr>
        <w:t xml:space="preserve">in four years of </w:t>
      </w:r>
      <w:r w:rsidR="00154EE3" w:rsidRPr="00FB193D">
        <w:rPr>
          <w:rFonts w:asciiTheme="majorHAnsi" w:hAnsiTheme="majorHAnsi" w:cstheme="majorHAnsi"/>
        </w:rPr>
        <w:t>her</w:t>
      </w:r>
      <w:r w:rsidR="00F33287" w:rsidRPr="00FB193D">
        <w:rPr>
          <w:rFonts w:asciiTheme="majorHAnsi" w:hAnsiTheme="majorHAnsi" w:cstheme="majorHAnsi"/>
        </w:rPr>
        <w:t xml:space="preserve"> military time towards </w:t>
      </w:r>
      <w:r w:rsidR="00154EE3" w:rsidRPr="00FB193D">
        <w:rPr>
          <w:rFonts w:asciiTheme="majorHAnsi" w:hAnsiTheme="majorHAnsi" w:cstheme="majorHAnsi"/>
        </w:rPr>
        <w:t>her</w:t>
      </w:r>
      <w:r w:rsidR="00F33287" w:rsidRPr="00FB193D">
        <w:rPr>
          <w:rFonts w:asciiTheme="majorHAnsi" w:hAnsiTheme="majorHAnsi" w:cstheme="majorHAnsi"/>
        </w:rPr>
        <w:t xml:space="preserve"> pension. </w:t>
      </w:r>
      <w:r w:rsidR="00154EE3" w:rsidRPr="00FB193D">
        <w:rPr>
          <w:rFonts w:asciiTheme="majorHAnsi" w:hAnsiTheme="majorHAnsi" w:cstheme="majorHAnsi"/>
        </w:rPr>
        <w:t>She</w:t>
      </w:r>
      <w:r w:rsidR="00F33287" w:rsidRPr="00FB193D">
        <w:rPr>
          <w:rFonts w:asciiTheme="majorHAnsi" w:hAnsiTheme="majorHAnsi" w:cstheme="majorHAnsi"/>
        </w:rPr>
        <w:t xml:space="preserve"> think</w:t>
      </w:r>
      <w:r w:rsidR="00154EE3" w:rsidRPr="00FB193D">
        <w:rPr>
          <w:rFonts w:asciiTheme="majorHAnsi" w:hAnsiTheme="majorHAnsi" w:cstheme="majorHAnsi"/>
        </w:rPr>
        <w:t>s</w:t>
      </w:r>
      <w:r w:rsidR="00F33287" w:rsidRPr="00FB193D">
        <w:rPr>
          <w:rFonts w:asciiTheme="majorHAnsi" w:hAnsiTheme="majorHAnsi" w:cstheme="majorHAnsi"/>
        </w:rPr>
        <w:t xml:space="preserve"> it was a great career move to work for a town or county if you can get that experience and </w:t>
      </w:r>
      <w:r w:rsidR="00154EE3" w:rsidRPr="00FB193D">
        <w:rPr>
          <w:rFonts w:asciiTheme="majorHAnsi" w:hAnsiTheme="majorHAnsi" w:cstheme="majorHAnsi"/>
        </w:rPr>
        <w:t>she</w:t>
      </w:r>
      <w:r w:rsidR="00F33287" w:rsidRPr="00FB193D">
        <w:rPr>
          <w:rFonts w:asciiTheme="majorHAnsi" w:hAnsiTheme="majorHAnsi" w:cstheme="majorHAnsi"/>
        </w:rPr>
        <w:t xml:space="preserve"> wanted to work and have that be kind of </w:t>
      </w:r>
      <w:r w:rsidR="00154EE3" w:rsidRPr="00FB193D">
        <w:rPr>
          <w:rFonts w:asciiTheme="majorHAnsi" w:hAnsiTheme="majorHAnsi" w:cstheme="majorHAnsi"/>
        </w:rPr>
        <w:t>her</w:t>
      </w:r>
      <w:r w:rsidR="00F33287" w:rsidRPr="00FB193D">
        <w:rPr>
          <w:rFonts w:asciiTheme="majorHAnsi" w:hAnsiTheme="majorHAnsi" w:cstheme="majorHAnsi"/>
        </w:rPr>
        <w:t xml:space="preserve"> </w:t>
      </w:r>
      <w:r w:rsidR="00154EE3" w:rsidRPr="00FB193D">
        <w:rPr>
          <w:rFonts w:asciiTheme="majorHAnsi" w:hAnsiTheme="majorHAnsi" w:cstheme="majorHAnsi"/>
        </w:rPr>
        <w:t>“</w:t>
      </w:r>
      <w:r w:rsidR="00F33287" w:rsidRPr="00FB193D">
        <w:rPr>
          <w:rFonts w:asciiTheme="majorHAnsi" w:hAnsiTheme="majorHAnsi" w:cstheme="majorHAnsi"/>
        </w:rPr>
        <w:t>that's it</w:t>
      </w:r>
      <w:r w:rsidR="00154EE3" w:rsidRPr="00FB193D">
        <w:rPr>
          <w:rFonts w:asciiTheme="majorHAnsi" w:hAnsiTheme="majorHAnsi" w:cstheme="majorHAnsi"/>
        </w:rPr>
        <w:t>”</w:t>
      </w:r>
      <w:r w:rsidR="00F33287" w:rsidRPr="00FB193D">
        <w:rPr>
          <w:rFonts w:asciiTheme="majorHAnsi" w:hAnsiTheme="majorHAnsi" w:cstheme="majorHAnsi"/>
        </w:rPr>
        <w:t xml:space="preserve"> position. So again, this fit the role</w:t>
      </w:r>
      <w:r w:rsidR="00154EE3" w:rsidRPr="00FB193D">
        <w:rPr>
          <w:rFonts w:asciiTheme="majorHAnsi" w:hAnsiTheme="majorHAnsi" w:cstheme="majorHAnsi"/>
        </w:rPr>
        <w:t xml:space="preserve">, </w:t>
      </w:r>
      <w:r w:rsidR="00F33287" w:rsidRPr="00FB193D">
        <w:rPr>
          <w:rFonts w:asciiTheme="majorHAnsi" w:hAnsiTheme="majorHAnsi" w:cstheme="majorHAnsi"/>
        </w:rPr>
        <w:t xml:space="preserve">and it was even more responsibility and to </w:t>
      </w:r>
      <w:r w:rsidR="00C76507" w:rsidRPr="00FB193D">
        <w:rPr>
          <w:rFonts w:asciiTheme="majorHAnsi" w:hAnsiTheme="majorHAnsi" w:cstheme="majorHAnsi"/>
        </w:rPr>
        <w:t>her</w:t>
      </w:r>
      <w:r w:rsidR="00F33287" w:rsidRPr="00FB193D">
        <w:rPr>
          <w:rFonts w:asciiTheme="majorHAnsi" w:hAnsiTheme="majorHAnsi" w:cstheme="majorHAnsi"/>
        </w:rPr>
        <w:t>, it's a better opportunity.</w:t>
      </w:r>
    </w:p>
    <w:p w14:paraId="16B84166" w14:textId="77777777" w:rsidR="00E519CF" w:rsidRPr="00FB193D" w:rsidRDefault="00E519CF" w:rsidP="00A856B2">
      <w:pPr>
        <w:spacing w:after="0"/>
        <w:jc w:val="both"/>
        <w:rPr>
          <w:rFonts w:asciiTheme="majorHAnsi" w:hAnsiTheme="majorHAnsi" w:cstheme="majorHAnsi"/>
        </w:rPr>
      </w:pPr>
    </w:p>
    <w:p w14:paraId="35B197BC" w14:textId="2673886F" w:rsidR="00E519CF" w:rsidRPr="00FB193D" w:rsidRDefault="0062144E" w:rsidP="00A856B2">
      <w:pPr>
        <w:spacing w:after="0"/>
        <w:jc w:val="both"/>
        <w:rPr>
          <w:rFonts w:asciiTheme="majorHAnsi" w:hAnsiTheme="majorHAnsi" w:cstheme="majorHAnsi"/>
          <w:bCs/>
        </w:rPr>
      </w:pPr>
      <w:r w:rsidRPr="00FB193D">
        <w:rPr>
          <w:rFonts w:asciiTheme="majorHAnsi" w:hAnsiTheme="majorHAnsi" w:cstheme="majorHAnsi"/>
          <w:bCs/>
        </w:rPr>
        <w:t>Bob thanks Naomi for her service to our country.</w:t>
      </w:r>
    </w:p>
    <w:p w14:paraId="70AD0EF1" w14:textId="77777777" w:rsidR="0062144E" w:rsidRPr="00FB193D" w:rsidRDefault="0062144E" w:rsidP="00A856B2">
      <w:pPr>
        <w:spacing w:after="0"/>
        <w:jc w:val="both"/>
        <w:rPr>
          <w:rFonts w:asciiTheme="majorHAnsi" w:hAnsiTheme="majorHAnsi" w:cstheme="majorHAnsi"/>
        </w:rPr>
      </w:pPr>
    </w:p>
    <w:p w14:paraId="01070DD3" w14:textId="4539234D" w:rsidR="00E519CF" w:rsidRPr="00FB193D" w:rsidRDefault="0062144E" w:rsidP="00A856B2">
      <w:pPr>
        <w:spacing w:after="0"/>
        <w:jc w:val="both"/>
        <w:rPr>
          <w:rFonts w:asciiTheme="majorHAnsi" w:hAnsiTheme="majorHAnsi" w:cstheme="majorHAnsi"/>
        </w:rPr>
      </w:pPr>
      <w:r w:rsidRPr="00FB193D">
        <w:rPr>
          <w:rFonts w:asciiTheme="majorHAnsi" w:hAnsiTheme="majorHAnsi" w:cstheme="majorHAnsi"/>
        </w:rPr>
        <w:t>Naomi says she loved being in the Coast Guard. She</w:t>
      </w:r>
      <w:r w:rsidR="00F33287" w:rsidRPr="00FB193D">
        <w:rPr>
          <w:rFonts w:asciiTheme="majorHAnsi" w:hAnsiTheme="majorHAnsi" w:cstheme="majorHAnsi"/>
        </w:rPr>
        <w:t xml:space="preserve"> sometimes wish</w:t>
      </w:r>
      <w:r w:rsidRPr="00FB193D">
        <w:rPr>
          <w:rFonts w:asciiTheme="majorHAnsi" w:hAnsiTheme="majorHAnsi" w:cstheme="majorHAnsi"/>
        </w:rPr>
        <w:t>es she stayed in</w:t>
      </w:r>
      <w:r w:rsidR="00F33287" w:rsidRPr="00FB193D">
        <w:rPr>
          <w:rFonts w:asciiTheme="majorHAnsi" w:hAnsiTheme="majorHAnsi" w:cstheme="majorHAnsi"/>
        </w:rPr>
        <w:t xml:space="preserve"> the service. </w:t>
      </w:r>
      <w:r w:rsidR="007F0E1C" w:rsidRPr="00FB193D">
        <w:rPr>
          <w:rFonts w:asciiTheme="majorHAnsi" w:hAnsiTheme="majorHAnsi" w:cstheme="majorHAnsi"/>
        </w:rPr>
        <w:t>She</w:t>
      </w:r>
      <w:r w:rsidR="00F33287" w:rsidRPr="00FB193D">
        <w:rPr>
          <w:rFonts w:asciiTheme="majorHAnsi" w:hAnsiTheme="majorHAnsi" w:cstheme="majorHAnsi"/>
        </w:rPr>
        <w:t xml:space="preserve"> love</w:t>
      </w:r>
      <w:r w:rsidR="007F0E1C" w:rsidRPr="00FB193D">
        <w:rPr>
          <w:rFonts w:asciiTheme="majorHAnsi" w:hAnsiTheme="majorHAnsi" w:cstheme="majorHAnsi"/>
        </w:rPr>
        <w:t>d</w:t>
      </w:r>
      <w:r w:rsidR="00F33287" w:rsidRPr="00FB193D">
        <w:rPr>
          <w:rFonts w:asciiTheme="majorHAnsi" w:hAnsiTheme="majorHAnsi" w:cstheme="majorHAnsi"/>
        </w:rPr>
        <w:t xml:space="preserve"> the Coast Guard. </w:t>
      </w:r>
      <w:r w:rsidRPr="00FB193D">
        <w:rPr>
          <w:rFonts w:asciiTheme="majorHAnsi" w:hAnsiTheme="majorHAnsi" w:cstheme="majorHAnsi"/>
        </w:rPr>
        <w:t>She urges</w:t>
      </w:r>
      <w:r w:rsidR="00F33287" w:rsidRPr="00FB193D">
        <w:rPr>
          <w:rFonts w:asciiTheme="majorHAnsi" w:hAnsiTheme="majorHAnsi" w:cstheme="majorHAnsi"/>
        </w:rPr>
        <w:t xml:space="preserve"> people to join</w:t>
      </w:r>
      <w:r w:rsidRPr="00FB193D">
        <w:rPr>
          <w:rFonts w:asciiTheme="majorHAnsi" w:hAnsiTheme="majorHAnsi" w:cstheme="majorHAnsi"/>
        </w:rPr>
        <w:t xml:space="preserve">. </w:t>
      </w:r>
      <w:r w:rsidR="00F33287" w:rsidRPr="00FB193D">
        <w:rPr>
          <w:rFonts w:asciiTheme="majorHAnsi" w:hAnsiTheme="majorHAnsi" w:cstheme="majorHAnsi"/>
        </w:rPr>
        <w:t xml:space="preserve"> </w:t>
      </w:r>
      <w:r w:rsidRPr="00FB193D">
        <w:rPr>
          <w:rFonts w:asciiTheme="majorHAnsi" w:hAnsiTheme="majorHAnsi" w:cstheme="majorHAnsi"/>
        </w:rPr>
        <w:t xml:space="preserve">She loved her </w:t>
      </w:r>
      <w:r w:rsidR="00F33287" w:rsidRPr="00FB193D">
        <w:rPr>
          <w:rFonts w:asciiTheme="majorHAnsi" w:hAnsiTheme="majorHAnsi" w:cstheme="majorHAnsi"/>
        </w:rPr>
        <w:t>experience.</w:t>
      </w:r>
    </w:p>
    <w:p w14:paraId="06A9FBEC" w14:textId="77777777" w:rsidR="00E519CF" w:rsidRPr="00FB193D" w:rsidRDefault="00E519CF" w:rsidP="00A856B2">
      <w:pPr>
        <w:spacing w:after="0"/>
        <w:jc w:val="both"/>
        <w:rPr>
          <w:rFonts w:asciiTheme="majorHAnsi" w:hAnsiTheme="majorHAnsi" w:cstheme="majorHAnsi"/>
        </w:rPr>
      </w:pPr>
    </w:p>
    <w:p w14:paraId="1C57BA7B" w14:textId="46783013" w:rsidR="00E519CF" w:rsidRPr="00FB193D" w:rsidRDefault="0062144E" w:rsidP="00A856B2">
      <w:pPr>
        <w:spacing w:after="0"/>
        <w:jc w:val="both"/>
        <w:rPr>
          <w:rFonts w:asciiTheme="majorHAnsi" w:hAnsiTheme="majorHAnsi" w:cstheme="majorHAnsi"/>
        </w:rPr>
      </w:pPr>
      <w:r w:rsidRPr="00FB193D">
        <w:rPr>
          <w:rFonts w:asciiTheme="majorHAnsi" w:hAnsiTheme="majorHAnsi" w:cstheme="majorHAnsi"/>
          <w:bCs/>
        </w:rPr>
        <w:t xml:space="preserve">Bob relates that he just hired someone with a military </w:t>
      </w:r>
      <w:proofErr w:type="gramStart"/>
      <w:r w:rsidRPr="00FB193D">
        <w:rPr>
          <w:rFonts w:asciiTheme="majorHAnsi" w:hAnsiTheme="majorHAnsi" w:cstheme="majorHAnsi"/>
          <w:bCs/>
        </w:rPr>
        <w:t>back ground</w:t>
      </w:r>
      <w:proofErr w:type="gramEnd"/>
      <w:r w:rsidRPr="00FB193D">
        <w:rPr>
          <w:rFonts w:asciiTheme="majorHAnsi" w:hAnsiTheme="majorHAnsi" w:cstheme="majorHAnsi"/>
          <w:bCs/>
        </w:rPr>
        <w:t xml:space="preserve"> and</w:t>
      </w:r>
      <w:r w:rsidR="00F33287" w:rsidRPr="00FB193D">
        <w:rPr>
          <w:rFonts w:asciiTheme="majorHAnsi" w:hAnsiTheme="majorHAnsi" w:cstheme="majorHAnsi"/>
        </w:rPr>
        <w:t xml:space="preserve"> </w:t>
      </w:r>
      <w:r w:rsidRPr="00FB193D">
        <w:rPr>
          <w:rFonts w:asciiTheme="majorHAnsi" w:hAnsiTheme="majorHAnsi" w:cstheme="majorHAnsi"/>
        </w:rPr>
        <w:t xml:space="preserve">people with </w:t>
      </w:r>
      <w:r w:rsidR="00F33287" w:rsidRPr="00FB193D">
        <w:rPr>
          <w:rFonts w:asciiTheme="majorHAnsi" w:hAnsiTheme="majorHAnsi" w:cstheme="majorHAnsi"/>
        </w:rPr>
        <w:t xml:space="preserve">a military background </w:t>
      </w:r>
      <w:r w:rsidR="006E5169" w:rsidRPr="00FB193D">
        <w:rPr>
          <w:rFonts w:asciiTheme="majorHAnsi" w:hAnsiTheme="majorHAnsi" w:cstheme="majorHAnsi"/>
        </w:rPr>
        <w:t>are</w:t>
      </w:r>
      <w:r w:rsidR="00F33287" w:rsidRPr="00FB193D">
        <w:rPr>
          <w:rFonts w:asciiTheme="majorHAnsi" w:hAnsiTheme="majorHAnsi" w:cstheme="majorHAnsi"/>
        </w:rPr>
        <w:t xml:space="preserve"> just a step above.</w:t>
      </w:r>
    </w:p>
    <w:p w14:paraId="6C99B043" w14:textId="77777777" w:rsidR="00E519CF" w:rsidRPr="00FB193D" w:rsidRDefault="00E519CF" w:rsidP="00A856B2">
      <w:pPr>
        <w:spacing w:after="0"/>
        <w:jc w:val="both"/>
        <w:rPr>
          <w:rFonts w:asciiTheme="majorHAnsi" w:hAnsiTheme="majorHAnsi" w:cstheme="majorHAnsi"/>
        </w:rPr>
      </w:pPr>
    </w:p>
    <w:p w14:paraId="65CEC3E6" w14:textId="2002909F" w:rsidR="00E519CF" w:rsidRPr="00FB193D" w:rsidRDefault="006E5169" w:rsidP="00A856B2">
      <w:pPr>
        <w:spacing w:after="0"/>
        <w:jc w:val="both"/>
        <w:rPr>
          <w:rFonts w:asciiTheme="majorHAnsi" w:hAnsiTheme="majorHAnsi" w:cstheme="majorHAnsi"/>
        </w:rPr>
      </w:pPr>
      <w:r w:rsidRPr="00FB193D">
        <w:rPr>
          <w:rFonts w:asciiTheme="majorHAnsi" w:hAnsiTheme="majorHAnsi" w:cstheme="majorHAnsi"/>
          <w:bCs/>
        </w:rPr>
        <w:t>Wendy asks Naomi how she</w:t>
      </w:r>
      <w:r w:rsidR="00F33287" w:rsidRPr="00FB193D">
        <w:rPr>
          <w:rFonts w:asciiTheme="majorHAnsi" w:hAnsiTheme="majorHAnsi" w:cstheme="majorHAnsi"/>
        </w:rPr>
        <w:t xml:space="preserve"> cope</w:t>
      </w:r>
      <w:r w:rsidRPr="00FB193D">
        <w:rPr>
          <w:rFonts w:asciiTheme="majorHAnsi" w:hAnsiTheme="majorHAnsi" w:cstheme="majorHAnsi"/>
        </w:rPr>
        <w:t>s</w:t>
      </w:r>
      <w:r w:rsidR="00F33287" w:rsidRPr="00FB193D">
        <w:rPr>
          <w:rFonts w:asciiTheme="majorHAnsi" w:hAnsiTheme="majorHAnsi" w:cstheme="majorHAnsi"/>
        </w:rPr>
        <w:t xml:space="preserve"> with stressful situations and working under pressure</w:t>
      </w:r>
      <w:r w:rsidR="007F0E1C" w:rsidRPr="00FB193D">
        <w:rPr>
          <w:rFonts w:asciiTheme="majorHAnsi" w:hAnsiTheme="majorHAnsi" w:cstheme="majorHAnsi"/>
        </w:rPr>
        <w:t>.</w:t>
      </w:r>
      <w:r w:rsidR="00F33287" w:rsidRPr="00FB193D">
        <w:rPr>
          <w:rFonts w:asciiTheme="majorHAnsi" w:hAnsiTheme="majorHAnsi" w:cstheme="majorHAnsi"/>
        </w:rPr>
        <w:t xml:space="preserve"> </w:t>
      </w:r>
      <w:r w:rsidRPr="00FB193D">
        <w:rPr>
          <w:rFonts w:asciiTheme="majorHAnsi" w:hAnsiTheme="majorHAnsi" w:cstheme="majorHAnsi"/>
        </w:rPr>
        <w:t>She asks h</w:t>
      </w:r>
      <w:r w:rsidR="00F33287" w:rsidRPr="00FB193D">
        <w:rPr>
          <w:rFonts w:asciiTheme="majorHAnsi" w:hAnsiTheme="majorHAnsi" w:cstheme="majorHAnsi"/>
        </w:rPr>
        <w:t xml:space="preserve">ow </w:t>
      </w:r>
      <w:r w:rsidRPr="00FB193D">
        <w:rPr>
          <w:rFonts w:asciiTheme="majorHAnsi" w:hAnsiTheme="majorHAnsi" w:cstheme="majorHAnsi"/>
        </w:rPr>
        <w:t>she</w:t>
      </w:r>
      <w:r w:rsidR="00F33287" w:rsidRPr="00FB193D">
        <w:rPr>
          <w:rFonts w:asciiTheme="majorHAnsi" w:hAnsiTheme="majorHAnsi" w:cstheme="majorHAnsi"/>
        </w:rPr>
        <w:t xml:space="preserve"> interact</w:t>
      </w:r>
      <w:r w:rsidRPr="00FB193D">
        <w:rPr>
          <w:rFonts w:asciiTheme="majorHAnsi" w:hAnsiTheme="majorHAnsi" w:cstheme="majorHAnsi"/>
        </w:rPr>
        <w:t>s</w:t>
      </w:r>
      <w:r w:rsidR="00F33287" w:rsidRPr="00FB193D">
        <w:rPr>
          <w:rFonts w:asciiTheme="majorHAnsi" w:hAnsiTheme="majorHAnsi" w:cstheme="majorHAnsi"/>
        </w:rPr>
        <w:t xml:space="preserve"> with others </w:t>
      </w:r>
      <w:r w:rsidRPr="00FB193D">
        <w:rPr>
          <w:rFonts w:asciiTheme="majorHAnsi" w:hAnsiTheme="majorHAnsi" w:cstheme="majorHAnsi"/>
        </w:rPr>
        <w:t>in</w:t>
      </w:r>
      <w:r w:rsidR="00F33287" w:rsidRPr="00FB193D">
        <w:rPr>
          <w:rFonts w:asciiTheme="majorHAnsi" w:hAnsiTheme="majorHAnsi" w:cstheme="majorHAnsi"/>
        </w:rPr>
        <w:t xml:space="preserve"> accomplishing goals and objectives</w:t>
      </w:r>
      <w:r w:rsidRPr="00FB193D">
        <w:rPr>
          <w:rFonts w:asciiTheme="majorHAnsi" w:hAnsiTheme="majorHAnsi" w:cstheme="majorHAnsi"/>
        </w:rPr>
        <w:t>.</w:t>
      </w:r>
      <w:r w:rsidR="00F33287" w:rsidRPr="00FB193D">
        <w:rPr>
          <w:rFonts w:asciiTheme="majorHAnsi" w:hAnsiTheme="majorHAnsi" w:cstheme="majorHAnsi"/>
        </w:rPr>
        <w:t xml:space="preserve"> </w:t>
      </w:r>
      <w:r w:rsidRPr="00FB193D">
        <w:rPr>
          <w:rFonts w:asciiTheme="majorHAnsi" w:hAnsiTheme="majorHAnsi" w:cstheme="majorHAnsi"/>
        </w:rPr>
        <w:t>For example</w:t>
      </w:r>
      <w:r w:rsidR="007F0E1C" w:rsidRPr="00FB193D">
        <w:rPr>
          <w:rFonts w:asciiTheme="majorHAnsi" w:hAnsiTheme="majorHAnsi" w:cstheme="majorHAnsi"/>
        </w:rPr>
        <w:t>,</w:t>
      </w:r>
      <w:r w:rsidRPr="00FB193D">
        <w:rPr>
          <w:rFonts w:asciiTheme="majorHAnsi" w:hAnsiTheme="majorHAnsi" w:cstheme="majorHAnsi"/>
        </w:rPr>
        <w:t xml:space="preserve"> say</w:t>
      </w:r>
      <w:r w:rsidR="00F33287" w:rsidRPr="00FB193D">
        <w:rPr>
          <w:rFonts w:asciiTheme="majorHAnsi" w:hAnsiTheme="majorHAnsi" w:cstheme="majorHAnsi"/>
        </w:rPr>
        <w:t xml:space="preserve"> we have a water main break. You get the call</w:t>
      </w:r>
      <w:r w:rsidRPr="00FB193D">
        <w:rPr>
          <w:rFonts w:asciiTheme="majorHAnsi" w:hAnsiTheme="majorHAnsi" w:cstheme="majorHAnsi"/>
        </w:rPr>
        <w:t>.</w:t>
      </w:r>
      <w:r w:rsidR="00F33287" w:rsidRPr="00FB193D">
        <w:rPr>
          <w:rFonts w:asciiTheme="majorHAnsi" w:hAnsiTheme="majorHAnsi" w:cstheme="majorHAnsi"/>
        </w:rPr>
        <w:t xml:space="preserve"> Steve</w:t>
      </w:r>
      <w:r w:rsidRPr="00FB193D">
        <w:rPr>
          <w:rFonts w:asciiTheme="majorHAnsi" w:hAnsiTheme="majorHAnsi" w:cstheme="majorHAnsi"/>
        </w:rPr>
        <w:t xml:space="preserve"> is</w:t>
      </w:r>
      <w:r w:rsidR="00F33287" w:rsidRPr="00FB193D">
        <w:rPr>
          <w:rFonts w:asciiTheme="majorHAnsi" w:hAnsiTheme="majorHAnsi" w:cstheme="majorHAnsi"/>
        </w:rPr>
        <w:t xml:space="preserve"> on </w:t>
      </w:r>
      <w:proofErr w:type="gramStart"/>
      <w:r w:rsidR="00F33287" w:rsidRPr="00FB193D">
        <w:rPr>
          <w:rFonts w:asciiTheme="majorHAnsi" w:hAnsiTheme="majorHAnsi" w:cstheme="majorHAnsi"/>
        </w:rPr>
        <w:t>vacation</w:t>
      </w:r>
      <w:proofErr w:type="gramEnd"/>
      <w:r w:rsidRPr="00FB193D">
        <w:rPr>
          <w:rFonts w:asciiTheme="majorHAnsi" w:hAnsiTheme="majorHAnsi" w:cstheme="majorHAnsi"/>
        </w:rPr>
        <w:t xml:space="preserve"> and y</w:t>
      </w:r>
      <w:r w:rsidR="00F33287" w:rsidRPr="00FB193D">
        <w:rPr>
          <w:rFonts w:asciiTheme="majorHAnsi" w:hAnsiTheme="majorHAnsi" w:cstheme="majorHAnsi"/>
        </w:rPr>
        <w:t>ou'll have to figure out who to call.</w:t>
      </w:r>
    </w:p>
    <w:p w14:paraId="483E3D99" w14:textId="77777777" w:rsidR="00E519CF" w:rsidRPr="00FB193D" w:rsidRDefault="00E519CF" w:rsidP="00A856B2">
      <w:pPr>
        <w:spacing w:after="0"/>
        <w:jc w:val="both"/>
        <w:rPr>
          <w:rFonts w:asciiTheme="majorHAnsi" w:hAnsiTheme="majorHAnsi" w:cstheme="majorHAnsi"/>
        </w:rPr>
      </w:pPr>
    </w:p>
    <w:p w14:paraId="76A6E43B" w14:textId="31CBABC0" w:rsidR="00E519CF" w:rsidRPr="00FB193D" w:rsidRDefault="006E5169" w:rsidP="00A856B2">
      <w:pPr>
        <w:spacing w:after="0"/>
        <w:jc w:val="both"/>
        <w:rPr>
          <w:rFonts w:asciiTheme="majorHAnsi" w:hAnsiTheme="majorHAnsi" w:cstheme="majorHAnsi"/>
        </w:rPr>
      </w:pPr>
      <w:r w:rsidRPr="00FB193D">
        <w:rPr>
          <w:rFonts w:asciiTheme="majorHAnsi" w:hAnsiTheme="majorHAnsi" w:cstheme="majorHAnsi"/>
        </w:rPr>
        <w:lastRenderedPageBreak/>
        <w:t>Naomi answers that</w:t>
      </w:r>
      <w:r w:rsidR="00EF57C4" w:rsidRPr="00FB193D">
        <w:rPr>
          <w:rFonts w:asciiTheme="majorHAnsi" w:hAnsiTheme="majorHAnsi" w:cstheme="majorHAnsi"/>
        </w:rPr>
        <w:t xml:space="preserve"> </w:t>
      </w:r>
      <w:r w:rsidR="00F33287" w:rsidRPr="00FB193D">
        <w:rPr>
          <w:rFonts w:asciiTheme="majorHAnsi" w:hAnsiTheme="majorHAnsi" w:cstheme="majorHAnsi"/>
        </w:rPr>
        <w:t>hopefully at that point</w:t>
      </w:r>
      <w:r w:rsidR="00EF57C4" w:rsidRPr="00FB193D">
        <w:rPr>
          <w:rFonts w:asciiTheme="majorHAnsi" w:hAnsiTheme="majorHAnsi" w:cstheme="majorHAnsi"/>
        </w:rPr>
        <w:t xml:space="preserve"> she would</w:t>
      </w:r>
      <w:r w:rsidR="00F33287" w:rsidRPr="00FB193D">
        <w:rPr>
          <w:rFonts w:asciiTheme="majorHAnsi" w:hAnsiTheme="majorHAnsi" w:cstheme="majorHAnsi"/>
        </w:rPr>
        <w:t xml:space="preserve"> have resources available to </w:t>
      </w:r>
      <w:r w:rsidR="00EF57C4" w:rsidRPr="00FB193D">
        <w:rPr>
          <w:rFonts w:asciiTheme="majorHAnsi" w:hAnsiTheme="majorHAnsi" w:cstheme="majorHAnsi"/>
        </w:rPr>
        <w:t>her</w:t>
      </w:r>
      <w:r w:rsidR="00F33287" w:rsidRPr="00FB193D">
        <w:rPr>
          <w:rFonts w:asciiTheme="majorHAnsi" w:hAnsiTheme="majorHAnsi" w:cstheme="majorHAnsi"/>
        </w:rPr>
        <w:t xml:space="preserve"> to know what steps to take </w:t>
      </w:r>
      <w:r w:rsidR="00EF57C4" w:rsidRPr="00FB193D">
        <w:rPr>
          <w:rFonts w:asciiTheme="majorHAnsi" w:hAnsiTheme="majorHAnsi" w:cstheme="majorHAnsi"/>
        </w:rPr>
        <w:t>and</w:t>
      </w:r>
      <w:r w:rsidR="00F33287" w:rsidRPr="00FB193D">
        <w:rPr>
          <w:rFonts w:asciiTheme="majorHAnsi" w:hAnsiTheme="majorHAnsi" w:cstheme="majorHAnsi"/>
        </w:rPr>
        <w:t xml:space="preserve"> to follow through with that.</w:t>
      </w:r>
    </w:p>
    <w:p w14:paraId="7B8E96F4" w14:textId="77777777" w:rsidR="00E519CF" w:rsidRPr="00FB193D" w:rsidRDefault="00E519CF" w:rsidP="00A856B2">
      <w:pPr>
        <w:spacing w:after="0"/>
        <w:jc w:val="both"/>
        <w:rPr>
          <w:rFonts w:asciiTheme="majorHAnsi" w:hAnsiTheme="majorHAnsi" w:cstheme="majorHAnsi"/>
        </w:rPr>
      </w:pPr>
    </w:p>
    <w:p w14:paraId="284201A8" w14:textId="1D72E6E6" w:rsidR="00E519CF" w:rsidRPr="00FB193D" w:rsidRDefault="00F33287" w:rsidP="00A856B2">
      <w:pPr>
        <w:spacing w:after="0"/>
        <w:jc w:val="both"/>
        <w:rPr>
          <w:rFonts w:asciiTheme="majorHAnsi" w:hAnsiTheme="majorHAnsi" w:cstheme="majorHAnsi"/>
          <w:bCs/>
        </w:rPr>
      </w:pPr>
      <w:r w:rsidRPr="00FB193D">
        <w:rPr>
          <w:rFonts w:asciiTheme="majorHAnsi" w:hAnsiTheme="majorHAnsi" w:cstheme="majorHAnsi"/>
          <w:bCs/>
        </w:rPr>
        <w:t xml:space="preserve">Wendy </w:t>
      </w:r>
      <w:r w:rsidR="00EF57C4" w:rsidRPr="00FB193D">
        <w:rPr>
          <w:rFonts w:asciiTheme="majorHAnsi" w:hAnsiTheme="majorHAnsi" w:cstheme="majorHAnsi"/>
          <w:bCs/>
        </w:rPr>
        <w:t>asks how she would deal with an irate customer.</w:t>
      </w:r>
    </w:p>
    <w:p w14:paraId="40E78C06" w14:textId="08D70234" w:rsidR="00E519CF" w:rsidRPr="00FB193D" w:rsidRDefault="00E519CF" w:rsidP="00A856B2">
      <w:pPr>
        <w:spacing w:after="0"/>
        <w:jc w:val="both"/>
        <w:rPr>
          <w:rFonts w:asciiTheme="majorHAnsi" w:hAnsiTheme="majorHAnsi" w:cstheme="majorHAnsi"/>
        </w:rPr>
      </w:pPr>
    </w:p>
    <w:p w14:paraId="0DF3944E" w14:textId="0CE707EC" w:rsidR="00E519CF" w:rsidRPr="00FB193D" w:rsidRDefault="00EF57C4" w:rsidP="00A856B2">
      <w:pPr>
        <w:spacing w:after="0"/>
        <w:jc w:val="both"/>
        <w:rPr>
          <w:rFonts w:asciiTheme="majorHAnsi" w:hAnsiTheme="majorHAnsi" w:cstheme="majorHAnsi"/>
        </w:rPr>
      </w:pPr>
      <w:r w:rsidRPr="00FB193D">
        <w:rPr>
          <w:rFonts w:asciiTheme="majorHAnsi" w:hAnsiTheme="majorHAnsi" w:cstheme="majorHAnsi"/>
        </w:rPr>
        <w:t>W</w:t>
      </w:r>
      <w:r w:rsidR="00F33287" w:rsidRPr="00FB193D">
        <w:rPr>
          <w:rFonts w:asciiTheme="majorHAnsi" w:hAnsiTheme="majorHAnsi" w:cstheme="majorHAnsi"/>
        </w:rPr>
        <w:t xml:space="preserve">hen </w:t>
      </w:r>
      <w:r w:rsidRPr="00FB193D">
        <w:rPr>
          <w:rFonts w:asciiTheme="majorHAnsi" w:hAnsiTheme="majorHAnsi" w:cstheme="majorHAnsi"/>
        </w:rPr>
        <w:t>she</w:t>
      </w:r>
      <w:r w:rsidR="00F33287" w:rsidRPr="00FB193D">
        <w:rPr>
          <w:rFonts w:asciiTheme="majorHAnsi" w:hAnsiTheme="majorHAnsi" w:cstheme="majorHAnsi"/>
        </w:rPr>
        <w:t xml:space="preserve"> was in the military, </w:t>
      </w:r>
      <w:proofErr w:type="gramStart"/>
      <w:r w:rsidR="00F33287" w:rsidRPr="00FB193D">
        <w:rPr>
          <w:rFonts w:asciiTheme="majorHAnsi" w:hAnsiTheme="majorHAnsi" w:cstheme="majorHAnsi"/>
        </w:rPr>
        <w:t>search</w:t>
      </w:r>
      <w:proofErr w:type="gramEnd"/>
      <w:r w:rsidR="00F33287" w:rsidRPr="00FB193D">
        <w:rPr>
          <w:rFonts w:asciiTheme="majorHAnsi" w:hAnsiTheme="majorHAnsi" w:cstheme="majorHAnsi"/>
        </w:rPr>
        <w:t xml:space="preserve"> and rescue, was </w:t>
      </w:r>
      <w:r w:rsidRPr="00FB193D">
        <w:rPr>
          <w:rFonts w:asciiTheme="majorHAnsi" w:hAnsiTheme="majorHAnsi" w:cstheme="majorHAnsi"/>
        </w:rPr>
        <w:t>her</w:t>
      </w:r>
      <w:r w:rsidR="00F33287" w:rsidRPr="00FB193D">
        <w:rPr>
          <w:rFonts w:asciiTheme="majorHAnsi" w:hAnsiTheme="majorHAnsi" w:cstheme="majorHAnsi"/>
        </w:rPr>
        <w:t xml:space="preserve"> job</w:t>
      </w:r>
      <w:r w:rsidRPr="00FB193D">
        <w:rPr>
          <w:rFonts w:asciiTheme="majorHAnsi" w:hAnsiTheme="majorHAnsi" w:cstheme="majorHAnsi"/>
        </w:rPr>
        <w:t>. She</w:t>
      </w:r>
      <w:r w:rsidR="00F33287" w:rsidRPr="00FB193D">
        <w:rPr>
          <w:rFonts w:asciiTheme="majorHAnsi" w:hAnsiTheme="majorHAnsi" w:cstheme="majorHAnsi"/>
        </w:rPr>
        <w:t xml:space="preserve"> took the call</w:t>
      </w:r>
      <w:r w:rsidRPr="00FB193D">
        <w:rPr>
          <w:rFonts w:asciiTheme="majorHAnsi" w:hAnsiTheme="majorHAnsi" w:cstheme="majorHAnsi"/>
        </w:rPr>
        <w:t>s</w:t>
      </w:r>
      <w:r w:rsidR="00F33287" w:rsidRPr="00FB193D">
        <w:rPr>
          <w:rFonts w:asciiTheme="majorHAnsi" w:hAnsiTheme="majorHAnsi" w:cstheme="majorHAnsi"/>
        </w:rPr>
        <w:t xml:space="preserve"> on channel 16. </w:t>
      </w:r>
      <w:r w:rsidRPr="00FB193D">
        <w:rPr>
          <w:rFonts w:asciiTheme="majorHAnsi" w:hAnsiTheme="majorHAnsi" w:cstheme="majorHAnsi"/>
        </w:rPr>
        <w:t>They would say for example their</w:t>
      </w:r>
      <w:r w:rsidR="00F33287" w:rsidRPr="00FB193D">
        <w:rPr>
          <w:rFonts w:asciiTheme="majorHAnsi" w:hAnsiTheme="majorHAnsi" w:cstheme="majorHAnsi"/>
        </w:rPr>
        <w:t xml:space="preserve"> dad didn't come up from his diving or we ran aground. So </w:t>
      </w:r>
      <w:r w:rsidR="00077AAB" w:rsidRPr="00FB193D">
        <w:rPr>
          <w:rFonts w:asciiTheme="majorHAnsi" w:hAnsiTheme="majorHAnsi" w:cstheme="majorHAnsi"/>
        </w:rPr>
        <w:t>those are very stressful situations.</w:t>
      </w:r>
      <w:r w:rsidR="00F33287" w:rsidRPr="00FB193D">
        <w:rPr>
          <w:rFonts w:asciiTheme="majorHAnsi" w:hAnsiTheme="majorHAnsi" w:cstheme="majorHAnsi"/>
        </w:rPr>
        <w:t xml:space="preserve"> </w:t>
      </w:r>
      <w:r w:rsidR="00077AAB" w:rsidRPr="00FB193D">
        <w:rPr>
          <w:rFonts w:asciiTheme="majorHAnsi" w:hAnsiTheme="majorHAnsi" w:cstheme="majorHAnsi"/>
        </w:rPr>
        <w:t>She’s</w:t>
      </w:r>
      <w:r w:rsidR="00F33287" w:rsidRPr="00FB193D">
        <w:rPr>
          <w:rFonts w:asciiTheme="majorHAnsi" w:hAnsiTheme="majorHAnsi" w:cstheme="majorHAnsi"/>
        </w:rPr>
        <w:t xml:space="preserve"> thankful that </w:t>
      </w:r>
      <w:r w:rsidR="00077AAB" w:rsidRPr="00FB193D">
        <w:rPr>
          <w:rFonts w:asciiTheme="majorHAnsi" w:hAnsiTheme="majorHAnsi" w:cstheme="majorHAnsi"/>
        </w:rPr>
        <w:t>she</w:t>
      </w:r>
      <w:r w:rsidR="00F33287" w:rsidRPr="00FB193D">
        <w:rPr>
          <w:rFonts w:asciiTheme="majorHAnsi" w:hAnsiTheme="majorHAnsi" w:cstheme="majorHAnsi"/>
        </w:rPr>
        <w:t xml:space="preserve"> had that experience</w:t>
      </w:r>
      <w:r w:rsidR="00077AAB" w:rsidRPr="00FB193D">
        <w:rPr>
          <w:rFonts w:asciiTheme="majorHAnsi" w:hAnsiTheme="majorHAnsi" w:cstheme="majorHAnsi"/>
        </w:rPr>
        <w:t xml:space="preserve"> b</w:t>
      </w:r>
      <w:r w:rsidR="00F33287" w:rsidRPr="00FB193D">
        <w:rPr>
          <w:rFonts w:asciiTheme="majorHAnsi" w:hAnsiTheme="majorHAnsi" w:cstheme="majorHAnsi"/>
        </w:rPr>
        <w:t xml:space="preserve">ecause that was beyond </w:t>
      </w:r>
      <w:proofErr w:type="gramStart"/>
      <w:r w:rsidR="00F33287" w:rsidRPr="00FB193D">
        <w:rPr>
          <w:rFonts w:asciiTheme="majorHAnsi" w:hAnsiTheme="majorHAnsi" w:cstheme="majorHAnsi"/>
        </w:rPr>
        <w:t>stressful</w:t>
      </w:r>
      <w:proofErr w:type="gramEnd"/>
      <w:r w:rsidR="00077AAB" w:rsidRPr="00FB193D">
        <w:rPr>
          <w:rFonts w:asciiTheme="majorHAnsi" w:hAnsiTheme="majorHAnsi" w:cstheme="majorHAnsi"/>
        </w:rPr>
        <w:t xml:space="preserve"> a</w:t>
      </w:r>
      <w:r w:rsidR="00F33287" w:rsidRPr="00FB193D">
        <w:rPr>
          <w:rFonts w:asciiTheme="majorHAnsi" w:hAnsiTheme="majorHAnsi" w:cstheme="majorHAnsi"/>
        </w:rPr>
        <w:t xml:space="preserve">nd </w:t>
      </w:r>
      <w:r w:rsidR="00077AAB" w:rsidRPr="00FB193D">
        <w:rPr>
          <w:rFonts w:asciiTheme="majorHAnsi" w:hAnsiTheme="majorHAnsi" w:cstheme="majorHAnsi"/>
        </w:rPr>
        <w:t>they</w:t>
      </w:r>
      <w:r w:rsidR="00F33287" w:rsidRPr="00FB193D">
        <w:rPr>
          <w:rFonts w:asciiTheme="majorHAnsi" w:hAnsiTheme="majorHAnsi" w:cstheme="majorHAnsi"/>
        </w:rPr>
        <w:t xml:space="preserve"> learned to cope with it. </w:t>
      </w:r>
      <w:r w:rsidR="00077AAB" w:rsidRPr="00FB193D">
        <w:rPr>
          <w:rFonts w:asciiTheme="majorHAnsi" w:hAnsiTheme="majorHAnsi" w:cstheme="majorHAnsi"/>
        </w:rPr>
        <w:t>She</w:t>
      </w:r>
      <w:r w:rsidR="00F33287" w:rsidRPr="00FB193D">
        <w:rPr>
          <w:rFonts w:asciiTheme="majorHAnsi" w:hAnsiTheme="majorHAnsi" w:cstheme="majorHAnsi"/>
        </w:rPr>
        <w:t xml:space="preserve"> think</w:t>
      </w:r>
      <w:r w:rsidR="00077AAB" w:rsidRPr="00FB193D">
        <w:rPr>
          <w:rFonts w:asciiTheme="majorHAnsi" w:hAnsiTheme="majorHAnsi" w:cstheme="majorHAnsi"/>
        </w:rPr>
        <w:t>s</w:t>
      </w:r>
      <w:r w:rsidR="00F33287" w:rsidRPr="00FB193D">
        <w:rPr>
          <w:rFonts w:asciiTheme="majorHAnsi" w:hAnsiTheme="majorHAnsi" w:cstheme="majorHAnsi"/>
        </w:rPr>
        <w:t xml:space="preserve"> in the business world, although it is stressful and you can break under the pressure points</w:t>
      </w:r>
      <w:r w:rsidR="00077AAB" w:rsidRPr="00FB193D">
        <w:rPr>
          <w:rFonts w:asciiTheme="majorHAnsi" w:hAnsiTheme="majorHAnsi" w:cstheme="majorHAnsi"/>
        </w:rPr>
        <w:t>, t</w:t>
      </w:r>
      <w:r w:rsidR="00F33287" w:rsidRPr="00FB193D">
        <w:rPr>
          <w:rFonts w:asciiTheme="majorHAnsi" w:hAnsiTheme="majorHAnsi" w:cstheme="majorHAnsi"/>
        </w:rPr>
        <w:t xml:space="preserve">o </w:t>
      </w:r>
      <w:r w:rsidR="00077AAB" w:rsidRPr="00FB193D">
        <w:rPr>
          <w:rFonts w:asciiTheme="majorHAnsi" w:hAnsiTheme="majorHAnsi" w:cstheme="majorHAnsi"/>
        </w:rPr>
        <w:t>her</w:t>
      </w:r>
      <w:r w:rsidR="00F33287" w:rsidRPr="00FB193D">
        <w:rPr>
          <w:rFonts w:asciiTheme="majorHAnsi" w:hAnsiTheme="majorHAnsi" w:cstheme="majorHAnsi"/>
        </w:rPr>
        <w:t xml:space="preserve">, it's a little bit more manageable. If that makes sense. Life perspective changed a little bit when it came to stress because all hell would break loose during the case. You have 50 people screaming in your face at one time while you're trying to talk to somebody so </w:t>
      </w:r>
      <w:r w:rsidR="004E2FCB" w:rsidRPr="00FB193D">
        <w:rPr>
          <w:rFonts w:asciiTheme="majorHAnsi" w:hAnsiTheme="majorHAnsi" w:cstheme="majorHAnsi"/>
        </w:rPr>
        <w:t>that was a</w:t>
      </w:r>
      <w:r w:rsidR="00F33287" w:rsidRPr="00FB193D">
        <w:rPr>
          <w:rFonts w:asciiTheme="majorHAnsi" w:hAnsiTheme="majorHAnsi" w:cstheme="majorHAnsi"/>
        </w:rPr>
        <w:t xml:space="preserve"> good training for stress. </w:t>
      </w:r>
    </w:p>
    <w:p w14:paraId="548D2ACF" w14:textId="77777777" w:rsidR="00E519CF" w:rsidRPr="00FB193D" w:rsidRDefault="00E519CF" w:rsidP="00A856B2">
      <w:pPr>
        <w:spacing w:after="0"/>
        <w:jc w:val="both"/>
        <w:rPr>
          <w:rFonts w:asciiTheme="majorHAnsi" w:hAnsiTheme="majorHAnsi" w:cstheme="majorHAnsi"/>
        </w:rPr>
      </w:pPr>
    </w:p>
    <w:p w14:paraId="6E3DEACF" w14:textId="3D61254F" w:rsidR="00E519CF" w:rsidRPr="00FB193D" w:rsidRDefault="004E2FCB" w:rsidP="00A856B2">
      <w:pPr>
        <w:spacing w:after="0"/>
        <w:jc w:val="both"/>
        <w:rPr>
          <w:rFonts w:asciiTheme="majorHAnsi" w:hAnsiTheme="majorHAnsi" w:cstheme="majorHAnsi"/>
        </w:rPr>
      </w:pPr>
      <w:r w:rsidRPr="00FB193D">
        <w:rPr>
          <w:rFonts w:asciiTheme="majorHAnsi" w:hAnsiTheme="majorHAnsi" w:cstheme="majorHAnsi"/>
          <w:bCs/>
        </w:rPr>
        <w:t>Joe asks Naomi</w:t>
      </w:r>
      <w:r w:rsidR="00F33287" w:rsidRPr="00FB193D">
        <w:rPr>
          <w:rFonts w:asciiTheme="majorHAnsi" w:hAnsiTheme="majorHAnsi" w:cstheme="majorHAnsi"/>
        </w:rPr>
        <w:t xml:space="preserve"> what </w:t>
      </w:r>
      <w:r w:rsidRPr="00FB193D">
        <w:rPr>
          <w:rFonts w:asciiTheme="majorHAnsi" w:hAnsiTheme="majorHAnsi" w:cstheme="majorHAnsi"/>
        </w:rPr>
        <w:t xml:space="preserve">she </w:t>
      </w:r>
      <w:r w:rsidR="00F33287" w:rsidRPr="00FB193D">
        <w:rPr>
          <w:rFonts w:asciiTheme="majorHAnsi" w:hAnsiTheme="majorHAnsi" w:cstheme="majorHAnsi"/>
        </w:rPr>
        <w:t xml:space="preserve">would consider to be </w:t>
      </w:r>
      <w:r w:rsidRPr="00FB193D">
        <w:rPr>
          <w:rFonts w:asciiTheme="majorHAnsi" w:hAnsiTheme="majorHAnsi" w:cstheme="majorHAnsi"/>
        </w:rPr>
        <w:t>her</w:t>
      </w:r>
      <w:r w:rsidR="00F33287" w:rsidRPr="00FB193D">
        <w:rPr>
          <w:rFonts w:asciiTheme="majorHAnsi" w:hAnsiTheme="majorHAnsi" w:cstheme="majorHAnsi"/>
        </w:rPr>
        <w:t xml:space="preserve"> greatest strengths?</w:t>
      </w:r>
    </w:p>
    <w:p w14:paraId="58660AC6" w14:textId="77777777" w:rsidR="00E519CF" w:rsidRPr="00FB193D" w:rsidRDefault="00E519CF" w:rsidP="00A856B2">
      <w:pPr>
        <w:spacing w:after="0"/>
        <w:jc w:val="both"/>
        <w:rPr>
          <w:rFonts w:asciiTheme="majorHAnsi" w:hAnsiTheme="majorHAnsi" w:cstheme="majorHAnsi"/>
        </w:rPr>
      </w:pPr>
    </w:p>
    <w:p w14:paraId="7CA104D2" w14:textId="5B302437" w:rsidR="00E519CF" w:rsidRPr="00FB193D" w:rsidRDefault="004E2FCB" w:rsidP="00A856B2">
      <w:pPr>
        <w:spacing w:after="0"/>
        <w:jc w:val="both"/>
        <w:rPr>
          <w:rFonts w:asciiTheme="majorHAnsi" w:hAnsiTheme="majorHAnsi" w:cstheme="majorHAnsi"/>
        </w:rPr>
      </w:pPr>
      <w:r w:rsidRPr="00FB193D">
        <w:rPr>
          <w:rFonts w:asciiTheme="majorHAnsi" w:hAnsiTheme="majorHAnsi" w:cstheme="majorHAnsi"/>
        </w:rPr>
        <w:t xml:space="preserve">Naomi responds that working under pressure is a good one. </w:t>
      </w:r>
      <w:r w:rsidR="007F0E1C" w:rsidRPr="00FB193D">
        <w:rPr>
          <w:rFonts w:asciiTheme="majorHAnsi" w:hAnsiTheme="majorHAnsi" w:cstheme="majorHAnsi"/>
        </w:rPr>
        <w:t>She’s</w:t>
      </w:r>
      <w:r w:rsidRPr="00FB193D">
        <w:rPr>
          <w:rFonts w:asciiTheme="majorHAnsi" w:hAnsiTheme="majorHAnsi" w:cstheme="majorHAnsi"/>
        </w:rPr>
        <w:t xml:space="preserve"> v</w:t>
      </w:r>
      <w:r w:rsidR="00F33287" w:rsidRPr="00FB193D">
        <w:rPr>
          <w:rFonts w:asciiTheme="majorHAnsi" w:hAnsiTheme="majorHAnsi" w:cstheme="majorHAnsi"/>
        </w:rPr>
        <w:t>ery organized and detail oriented.</w:t>
      </w:r>
    </w:p>
    <w:p w14:paraId="4842F1BC" w14:textId="77777777" w:rsidR="00E519CF" w:rsidRPr="00FB193D" w:rsidRDefault="00E519CF" w:rsidP="00A856B2">
      <w:pPr>
        <w:spacing w:after="0"/>
        <w:jc w:val="both"/>
        <w:rPr>
          <w:rFonts w:asciiTheme="majorHAnsi" w:hAnsiTheme="majorHAnsi" w:cstheme="majorHAnsi"/>
        </w:rPr>
      </w:pPr>
    </w:p>
    <w:p w14:paraId="0A3F1606" w14:textId="418BA2AA"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Joe </w:t>
      </w:r>
      <w:r w:rsidR="004E2FCB" w:rsidRPr="00FB193D">
        <w:rPr>
          <w:rFonts w:asciiTheme="majorHAnsi" w:hAnsiTheme="majorHAnsi" w:cstheme="majorHAnsi"/>
          <w:bCs/>
        </w:rPr>
        <w:t>gives her a scenario where she</w:t>
      </w:r>
      <w:r w:rsidRPr="00FB193D">
        <w:rPr>
          <w:rFonts w:asciiTheme="majorHAnsi" w:hAnsiTheme="majorHAnsi" w:cstheme="majorHAnsi"/>
        </w:rPr>
        <w:t xml:space="preserve"> requested a certain amount of money to solve a </w:t>
      </w:r>
      <w:proofErr w:type="gramStart"/>
      <w:r w:rsidRPr="00FB193D">
        <w:rPr>
          <w:rFonts w:asciiTheme="majorHAnsi" w:hAnsiTheme="majorHAnsi" w:cstheme="majorHAnsi"/>
        </w:rPr>
        <w:t>problem</w:t>
      </w:r>
      <w:proofErr w:type="gramEnd"/>
      <w:r w:rsidR="004E2FCB" w:rsidRPr="00FB193D">
        <w:rPr>
          <w:rFonts w:asciiTheme="majorHAnsi" w:hAnsiTheme="majorHAnsi" w:cstheme="majorHAnsi"/>
        </w:rPr>
        <w:t xml:space="preserve"> b</w:t>
      </w:r>
      <w:r w:rsidRPr="00FB193D">
        <w:rPr>
          <w:rFonts w:asciiTheme="majorHAnsi" w:hAnsiTheme="majorHAnsi" w:cstheme="majorHAnsi"/>
        </w:rPr>
        <w:t>ut the board only approved half the funding. What would be a plan of attack in that situation?</w:t>
      </w:r>
    </w:p>
    <w:p w14:paraId="313CA226" w14:textId="77777777" w:rsidR="00E519CF" w:rsidRPr="00FB193D" w:rsidRDefault="00E519CF" w:rsidP="00A856B2">
      <w:pPr>
        <w:spacing w:after="0"/>
        <w:jc w:val="both"/>
        <w:rPr>
          <w:rFonts w:asciiTheme="majorHAnsi" w:hAnsiTheme="majorHAnsi" w:cstheme="majorHAnsi"/>
        </w:rPr>
      </w:pPr>
    </w:p>
    <w:p w14:paraId="77389078" w14:textId="60EA2958" w:rsidR="00E519CF" w:rsidRPr="00FB193D" w:rsidRDefault="004E2FCB" w:rsidP="00A856B2">
      <w:pPr>
        <w:spacing w:after="0"/>
        <w:jc w:val="both"/>
        <w:rPr>
          <w:rFonts w:asciiTheme="majorHAnsi" w:hAnsiTheme="majorHAnsi" w:cstheme="majorHAnsi"/>
        </w:rPr>
      </w:pPr>
      <w:r w:rsidRPr="00FB193D">
        <w:rPr>
          <w:rFonts w:asciiTheme="majorHAnsi" w:hAnsiTheme="majorHAnsi" w:cstheme="majorHAnsi"/>
        </w:rPr>
        <w:t xml:space="preserve">Naomi asks if the district </w:t>
      </w:r>
      <w:r w:rsidR="00F33287" w:rsidRPr="00FB193D">
        <w:rPr>
          <w:rFonts w:asciiTheme="majorHAnsi" w:hAnsiTheme="majorHAnsi" w:cstheme="majorHAnsi"/>
        </w:rPr>
        <w:t>offer</w:t>
      </w:r>
      <w:r w:rsidRPr="00FB193D">
        <w:rPr>
          <w:rFonts w:asciiTheme="majorHAnsi" w:hAnsiTheme="majorHAnsi" w:cstheme="majorHAnsi"/>
        </w:rPr>
        <w:t>s</w:t>
      </w:r>
      <w:r w:rsidR="00F33287" w:rsidRPr="00FB193D">
        <w:rPr>
          <w:rFonts w:asciiTheme="majorHAnsi" w:hAnsiTheme="majorHAnsi" w:cstheme="majorHAnsi"/>
        </w:rPr>
        <w:t xml:space="preserve"> supplementals</w:t>
      </w:r>
      <w:r w:rsidRPr="00FB193D">
        <w:rPr>
          <w:rFonts w:asciiTheme="majorHAnsi" w:hAnsiTheme="majorHAnsi" w:cstheme="majorHAnsi"/>
        </w:rPr>
        <w:t xml:space="preserve">? </w:t>
      </w:r>
      <w:r w:rsidR="00F33287" w:rsidRPr="00FB193D">
        <w:rPr>
          <w:rFonts w:asciiTheme="majorHAnsi" w:hAnsiTheme="majorHAnsi" w:cstheme="majorHAnsi"/>
        </w:rPr>
        <w:t xml:space="preserve"> </w:t>
      </w:r>
      <w:r w:rsidRPr="00FB193D">
        <w:rPr>
          <w:rFonts w:asciiTheme="majorHAnsi" w:hAnsiTheme="majorHAnsi" w:cstheme="majorHAnsi"/>
        </w:rPr>
        <w:t>I</w:t>
      </w:r>
      <w:r w:rsidR="00F33287" w:rsidRPr="00FB193D">
        <w:rPr>
          <w:rFonts w:asciiTheme="majorHAnsi" w:hAnsiTheme="majorHAnsi" w:cstheme="majorHAnsi"/>
        </w:rPr>
        <w:t>t would depend on the project</w:t>
      </w:r>
      <w:r w:rsidR="007F0E1C" w:rsidRPr="00FB193D">
        <w:rPr>
          <w:rFonts w:asciiTheme="majorHAnsi" w:hAnsiTheme="majorHAnsi" w:cstheme="majorHAnsi"/>
        </w:rPr>
        <w:t>,</w:t>
      </w:r>
      <w:r w:rsidR="00F33287" w:rsidRPr="00FB193D">
        <w:rPr>
          <w:rFonts w:asciiTheme="majorHAnsi" w:hAnsiTheme="majorHAnsi" w:cstheme="majorHAnsi"/>
        </w:rPr>
        <w:t xml:space="preserve"> if the project could only move forward with a certain amount of funding and I wasn't able to do it. </w:t>
      </w:r>
      <w:r w:rsidR="002D5F7B" w:rsidRPr="00FB193D">
        <w:rPr>
          <w:rFonts w:asciiTheme="majorHAnsi" w:hAnsiTheme="majorHAnsi" w:cstheme="majorHAnsi"/>
        </w:rPr>
        <w:t>If the district</w:t>
      </w:r>
      <w:r w:rsidR="00F33287" w:rsidRPr="00FB193D">
        <w:rPr>
          <w:rFonts w:asciiTheme="majorHAnsi" w:hAnsiTheme="majorHAnsi" w:cstheme="majorHAnsi"/>
        </w:rPr>
        <w:t xml:space="preserve"> allowed supplements maybe </w:t>
      </w:r>
      <w:proofErr w:type="gramStart"/>
      <w:r w:rsidR="00F33287" w:rsidRPr="00FB193D">
        <w:rPr>
          <w:rFonts w:asciiTheme="majorHAnsi" w:hAnsiTheme="majorHAnsi" w:cstheme="majorHAnsi"/>
        </w:rPr>
        <w:t>come</w:t>
      </w:r>
      <w:proofErr w:type="gramEnd"/>
      <w:r w:rsidR="00F33287" w:rsidRPr="00FB193D">
        <w:rPr>
          <w:rFonts w:asciiTheme="majorHAnsi" w:hAnsiTheme="majorHAnsi" w:cstheme="majorHAnsi"/>
        </w:rPr>
        <w:t xml:space="preserve"> back with a different outline of why it's necessary for this funding for this specific task but if not, maybe I could manage half what need to get done with that funding.</w:t>
      </w:r>
    </w:p>
    <w:p w14:paraId="500B4E58" w14:textId="77777777" w:rsidR="00E519CF" w:rsidRPr="00FB193D" w:rsidRDefault="00E519CF" w:rsidP="00FB193D">
      <w:pPr>
        <w:spacing w:after="0"/>
        <w:rPr>
          <w:rFonts w:asciiTheme="majorHAnsi" w:hAnsiTheme="majorHAnsi" w:cstheme="majorHAnsi"/>
        </w:rPr>
      </w:pPr>
    </w:p>
    <w:p w14:paraId="7D972487" w14:textId="60D1F317" w:rsidR="00E519CF" w:rsidRPr="00FB193D" w:rsidRDefault="002D5F7B" w:rsidP="00A856B2">
      <w:pPr>
        <w:spacing w:after="0"/>
        <w:jc w:val="both"/>
        <w:rPr>
          <w:rFonts w:asciiTheme="majorHAnsi" w:hAnsiTheme="majorHAnsi" w:cstheme="majorHAnsi"/>
        </w:rPr>
      </w:pPr>
      <w:r w:rsidRPr="00FB193D">
        <w:rPr>
          <w:rFonts w:asciiTheme="majorHAnsi" w:hAnsiTheme="majorHAnsi" w:cstheme="majorHAnsi"/>
        </w:rPr>
        <w:t xml:space="preserve">Mark asks if she is willing to learn the </w:t>
      </w:r>
      <w:proofErr w:type="spellStart"/>
      <w:r w:rsidRPr="00FB193D">
        <w:rPr>
          <w:rFonts w:asciiTheme="majorHAnsi" w:hAnsiTheme="majorHAnsi" w:cstheme="majorHAnsi"/>
        </w:rPr>
        <w:t>Vadar</w:t>
      </w:r>
      <w:proofErr w:type="spellEnd"/>
      <w:r w:rsidRPr="00FB193D">
        <w:rPr>
          <w:rFonts w:asciiTheme="majorHAnsi" w:hAnsiTheme="majorHAnsi" w:cstheme="majorHAnsi"/>
        </w:rPr>
        <w:t xml:space="preserve"> billing </w:t>
      </w:r>
      <w:proofErr w:type="gramStart"/>
      <w:r w:rsidRPr="00FB193D">
        <w:rPr>
          <w:rFonts w:asciiTheme="majorHAnsi" w:hAnsiTheme="majorHAnsi" w:cstheme="majorHAnsi"/>
        </w:rPr>
        <w:t>system.</w:t>
      </w:r>
      <w:r w:rsidR="00F33287" w:rsidRPr="00FB193D">
        <w:rPr>
          <w:rFonts w:asciiTheme="majorHAnsi" w:hAnsiTheme="majorHAnsi" w:cstheme="majorHAnsi"/>
        </w:rPr>
        <w:t>.</w:t>
      </w:r>
      <w:proofErr w:type="gramEnd"/>
    </w:p>
    <w:p w14:paraId="2A6139BE" w14:textId="77777777" w:rsidR="00E519CF" w:rsidRPr="00FB193D" w:rsidRDefault="00E519CF" w:rsidP="00A856B2">
      <w:pPr>
        <w:spacing w:after="0"/>
        <w:jc w:val="both"/>
        <w:rPr>
          <w:rFonts w:asciiTheme="majorHAnsi" w:hAnsiTheme="majorHAnsi" w:cstheme="majorHAnsi"/>
        </w:rPr>
      </w:pPr>
    </w:p>
    <w:p w14:paraId="2DCD91B8" w14:textId="36DCF740" w:rsidR="00E519CF" w:rsidRPr="00FB193D" w:rsidRDefault="002D5F7B" w:rsidP="00A856B2">
      <w:pPr>
        <w:spacing w:after="0"/>
        <w:jc w:val="both"/>
        <w:rPr>
          <w:rFonts w:asciiTheme="majorHAnsi" w:hAnsiTheme="majorHAnsi" w:cstheme="majorHAnsi"/>
        </w:rPr>
      </w:pPr>
      <w:r w:rsidRPr="00FB193D">
        <w:rPr>
          <w:rFonts w:asciiTheme="majorHAnsi" w:hAnsiTheme="majorHAnsi" w:cstheme="majorHAnsi"/>
        </w:rPr>
        <w:t>Naomi said she is willing to learn that system.</w:t>
      </w:r>
    </w:p>
    <w:p w14:paraId="425C15C9" w14:textId="77777777" w:rsidR="00E519CF" w:rsidRPr="00FB193D" w:rsidRDefault="00E519CF" w:rsidP="00A856B2">
      <w:pPr>
        <w:spacing w:after="0"/>
        <w:jc w:val="both"/>
        <w:rPr>
          <w:rFonts w:asciiTheme="majorHAnsi" w:hAnsiTheme="majorHAnsi" w:cstheme="majorHAnsi"/>
        </w:rPr>
      </w:pPr>
    </w:p>
    <w:p w14:paraId="1EA8A8E2" w14:textId="03106DB3"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Wendy </w:t>
      </w:r>
      <w:r w:rsidR="002D5F7B" w:rsidRPr="00FB193D">
        <w:rPr>
          <w:rFonts w:asciiTheme="majorHAnsi" w:hAnsiTheme="majorHAnsi" w:cstheme="majorHAnsi"/>
          <w:bCs/>
        </w:rPr>
        <w:t>explains that currently Louise is</w:t>
      </w:r>
      <w:r w:rsidRPr="00FB193D">
        <w:rPr>
          <w:rFonts w:asciiTheme="majorHAnsi" w:hAnsiTheme="majorHAnsi" w:cstheme="majorHAnsi"/>
        </w:rPr>
        <w:t xml:space="preserve"> the only one that can run the </w:t>
      </w:r>
      <w:proofErr w:type="spellStart"/>
      <w:r w:rsidR="002D5F7B" w:rsidRPr="00FB193D">
        <w:rPr>
          <w:rFonts w:asciiTheme="majorHAnsi" w:hAnsiTheme="majorHAnsi" w:cstheme="majorHAnsi"/>
        </w:rPr>
        <w:t>Vadar</w:t>
      </w:r>
      <w:proofErr w:type="spellEnd"/>
      <w:r w:rsidRPr="00FB193D">
        <w:rPr>
          <w:rFonts w:asciiTheme="majorHAnsi" w:hAnsiTheme="majorHAnsi" w:cstheme="majorHAnsi"/>
        </w:rPr>
        <w:t xml:space="preserve"> system</w:t>
      </w:r>
      <w:r w:rsidR="002D5F7B" w:rsidRPr="00FB193D">
        <w:rPr>
          <w:rFonts w:asciiTheme="majorHAnsi" w:hAnsiTheme="majorHAnsi" w:cstheme="majorHAnsi"/>
        </w:rPr>
        <w:t>.</w:t>
      </w:r>
      <w:r w:rsidRPr="00FB193D">
        <w:rPr>
          <w:rFonts w:asciiTheme="majorHAnsi" w:hAnsiTheme="majorHAnsi" w:cstheme="majorHAnsi"/>
        </w:rPr>
        <w:t xml:space="preserve"> </w:t>
      </w:r>
      <w:proofErr w:type="gramStart"/>
      <w:r w:rsidR="002D5F7B" w:rsidRPr="00FB193D">
        <w:rPr>
          <w:rFonts w:asciiTheme="majorHAnsi" w:hAnsiTheme="majorHAnsi" w:cstheme="majorHAnsi"/>
        </w:rPr>
        <w:t>I</w:t>
      </w:r>
      <w:r w:rsidRPr="00FB193D">
        <w:rPr>
          <w:rFonts w:asciiTheme="majorHAnsi" w:hAnsiTheme="majorHAnsi" w:cstheme="majorHAnsi"/>
        </w:rPr>
        <w:t xml:space="preserve">n the event </w:t>
      </w:r>
      <w:r w:rsidR="002D5F7B" w:rsidRPr="00FB193D">
        <w:rPr>
          <w:rFonts w:asciiTheme="majorHAnsi" w:hAnsiTheme="majorHAnsi" w:cstheme="majorHAnsi"/>
        </w:rPr>
        <w:t>that</w:t>
      </w:r>
      <w:proofErr w:type="gramEnd"/>
      <w:r w:rsidR="002D5F7B" w:rsidRPr="00FB193D">
        <w:rPr>
          <w:rFonts w:asciiTheme="majorHAnsi" w:hAnsiTheme="majorHAnsi" w:cstheme="majorHAnsi"/>
        </w:rPr>
        <w:t xml:space="preserve"> </w:t>
      </w:r>
      <w:r w:rsidRPr="00FB193D">
        <w:rPr>
          <w:rFonts w:asciiTheme="majorHAnsi" w:hAnsiTheme="majorHAnsi" w:cstheme="majorHAnsi"/>
        </w:rPr>
        <w:t>something happens to her or she's out for an extended amount of time</w:t>
      </w:r>
      <w:r w:rsidR="002D5F7B" w:rsidRPr="00FB193D">
        <w:rPr>
          <w:rFonts w:asciiTheme="majorHAnsi" w:hAnsiTheme="majorHAnsi" w:cstheme="majorHAnsi"/>
        </w:rPr>
        <w:t xml:space="preserve"> w</w:t>
      </w:r>
      <w:r w:rsidRPr="00FB193D">
        <w:rPr>
          <w:rFonts w:asciiTheme="majorHAnsi" w:hAnsiTheme="majorHAnsi" w:cstheme="majorHAnsi"/>
        </w:rPr>
        <w:t xml:space="preserve">e have a problem. She has been </w:t>
      </w:r>
      <w:r w:rsidR="001C164F" w:rsidRPr="00FB193D">
        <w:rPr>
          <w:rFonts w:asciiTheme="majorHAnsi" w:hAnsiTheme="majorHAnsi" w:cstheme="majorHAnsi"/>
        </w:rPr>
        <w:t>putting</w:t>
      </w:r>
      <w:r w:rsidRPr="00FB193D">
        <w:rPr>
          <w:rFonts w:asciiTheme="majorHAnsi" w:hAnsiTheme="majorHAnsi" w:cstheme="majorHAnsi"/>
        </w:rPr>
        <w:t xml:space="preserve"> together a training manual. It's in process</w:t>
      </w:r>
      <w:r w:rsidR="002D5F7B" w:rsidRPr="00FB193D">
        <w:rPr>
          <w:rFonts w:asciiTheme="majorHAnsi" w:hAnsiTheme="majorHAnsi" w:cstheme="majorHAnsi"/>
        </w:rPr>
        <w:t>.</w:t>
      </w:r>
    </w:p>
    <w:p w14:paraId="4763B274" w14:textId="77777777" w:rsidR="00E519CF" w:rsidRPr="00FB193D" w:rsidRDefault="00E519CF" w:rsidP="00A856B2">
      <w:pPr>
        <w:spacing w:after="0"/>
        <w:jc w:val="both"/>
        <w:rPr>
          <w:rFonts w:asciiTheme="majorHAnsi" w:hAnsiTheme="majorHAnsi" w:cstheme="majorHAnsi"/>
        </w:rPr>
      </w:pPr>
    </w:p>
    <w:p w14:paraId="749097F5" w14:textId="64A5585D" w:rsidR="00E519CF" w:rsidRPr="00FB193D" w:rsidRDefault="001C164F" w:rsidP="00A856B2">
      <w:pPr>
        <w:spacing w:after="0"/>
        <w:jc w:val="both"/>
        <w:rPr>
          <w:rFonts w:asciiTheme="majorHAnsi" w:hAnsiTheme="majorHAnsi" w:cstheme="majorHAnsi"/>
        </w:rPr>
      </w:pPr>
      <w:r w:rsidRPr="00FB193D">
        <w:rPr>
          <w:rFonts w:asciiTheme="majorHAnsi" w:hAnsiTheme="majorHAnsi" w:cstheme="majorHAnsi"/>
        </w:rPr>
        <w:t xml:space="preserve">Naomi says that </w:t>
      </w:r>
      <w:r w:rsidR="007F0E1C" w:rsidRPr="00FB193D">
        <w:rPr>
          <w:rFonts w:asciiTheme="majorHAnsi" w:hAnsiTheme="majorHAnsi" w:cstheme="majorHAnsi"/>
        </w:rPr>
        <w:t>M</w:t>
      </w:r>
      <w:r w:rsidRPr="00FB193D">
        <w:rPr>
          <w:rFonts w:asciiTheme="majorHAnsi" w:hAnsiTheme="majorHAnsi" w:cstheme="majorHAnsi"/>
        </w:rPr>
        <w:t>unis is</w:t>
      </w:r>
      <w:r w:rsidR="00F33287" w:rsidRPr="00FB193D">
        <w:rPr>
          <w:rFonts w:asciiTheme="majorHAnsi" w:hAnsiTheme="majorHAnsi" w:cstheme="majorHAnsi"/>
        </w:rPr>
        <w:t xml:space="preserve"> tricky. There's a lot of training. When in doubt, Google is your friend. </w:t>
      </w:r>
      <w:proofErr w:type="gramStart"/>
      <w:r w:rsidR="00F33287" w:rsidRPr="00FB193D">
        <w:rPr>
          <w:rFonts w:asciiTheme="majorHAnsi" w:hAnsiTheme="majorHAnsi" w:cstheme="majorHAnsi"/>
        </w:rPr>
        <w:t>Well</w:t>
      </w:r>
      <w:proofErr w:type="gramEnd"/>
      <w:r w:rsidR="00F33287" w:rsidRPr="00FB193D">
        <w:rPr>
          <w:rFonts w:asciiTheme="majorHAnsi" w:hAnsiTheme="majorHAnsi" w:cstheme="majorHAnsi"/>
        </w:rPr>
        <w:t xml:space="preserve"> it provides YouTube videos, tutorials and mean internet is anything you want to know now.</w:t>
      </w:r>
    </w:p>
    <w:p w14:paraId="238B123F" w14:textId="77777777" w:rsidR="001C164F" w:rsidRPr="00FB193D" w:rsidRDefault="001C164F" w:rsidP="00A856B2">
      <w:pPr>
        <w:spacing w:after="0"/>
        <w:jc w:val="both"/>
        <w:rPr>
          <w:rFonts w:asciiTheme="majorHAnsi" w:hAnsiTheme="majorHAnsi" w:cstheme="majorHAnsi"/>
        </w:rPr>
      </w:pPr>
    </w:p>
    <w:p w14:paraId="05E5548B" w14:textId="27C9813A" w:rsidR="00E519CF" w:rsidRPr="00FB193D" w:rsidRDefault="001C164F" w:rsidP="00A856B2">
      <w:pPr>
        <w:spacing w:after="0"/>
        <w:jc w:val="both"/>
        <w:rPr>
          <w:rFonts w:asciiTheme="majorHAnsi" w:hAnsiTheme="majorHAnsi" w:cstheme="majorHAnsi"/>
        </w:rPr>
      </w:pPr>
      <w:r w:rsidRPr="00FB193D">
        <w:rPr>
          <w:rFonts w:asciiTheme="majorHAnsi" w:hAnsiTheme="majorHAnsi" w:cstheme="majorHAnsi"/>
        </w:rPr>
        <w:t xml:space="preserve">Bob asks </w:t>
      </w:r>
      <w:r w:rsidR="00F33287" w:rsidRPr="00FB193D">
        <w:rPr>
          <w:rFonts w:asciiTheme="majorHAnsi" w:hAnsiTheme="majorHAnsi" w:cstheme="majorHAnsi"/>
        </w:rPr>
        <w:t xml:space="preserve">what management style suits you the best. </w:t>
      </w:r>
      <w:r w:rsidRPr="00FB193D">
        <w:rPr>
          <w:rFonts w:asciiTheme="majorHAnsi" w:hAnsiTheme="majorHAnsi" w:cstheme="majorHAnsi"/>
        </w:rPr>
        <w:t xml:space="preserve">Do </w:t>
      </w:r>
      <w:r w:rsidR="00F33287" w:rsidRPr="00FB193D">
        <w:rPr>
          <w:rFonts w:asciiTheme="majorHAnsi" w:hAnsiTheme="majorHAnsi" w:cstheme="majorHAnsi"/>
        </w:rPr>
        <w:t>you feel comfortable working independently and being involved in the total team concept</w:t>
      </w:r>
      <w:r w:rsidRPr="00FB193D">
        <w:rPr>
          <w:rFonts w:asciiTheme="majorHAnsi" w:hAnsiTheme="majorHAnsi" w:cstheme="majorHAnsi"/>
        </w:rPr>
        <w:t>?</w:t>
      </w:r>
    </w:p>
    <w:p w14:paraId="49E902AE" w14:textId="77777777" w:rsidR="00E519CF" w:rsidRPr="00FB193D" w:rsidRDefault="00E519CF" w:rsidP="00A856B2">
      <w:pPr>
        <w:spacing w:after="0"/>
        <w:jc w:val="both"/>
        <w:rPr>
          <w:rFonts w:asciiTheme="majorHAnsi" w:hAnsiTheme="majorHAnsi" w:cstheme="majorHAnsi"/>
        </w:rPr>
      </w:pPr>
    </w:p>
    <w:p w14:paraId="07098CE1" w14:textId="4A8D6514" w:rsidR="00E519CF" w:rsidRPr="00FB193D" w:rsidRDefault="007F0E1C" w:rsidP="00A856B2">
      <w:pPr>
        <w:spacing w:after="0"/>
        <w:jc w:val="both"/>
        <w:rPr>
          <w:rFonts w:asciiTheme="majorHAnsi" w:hAnsiTheme="majorHAnsi" w:cstheme="majorHAnsi"/>
        </w:rPr>
      </w:pPr>
      <w:r w:rsidRPr="00FB193D">
        <w:rPr>
          <w:rFonts w:asciiTheme="majorHAnsi" w:hAnsiTheme="majorHAnsi" w:cstheme="majorHAnsi"/>
        </w:rPr>
        <w:t>She</w:t>
      </w:r>
      <w:r w:rsidR="00F33287" w:rsidRPr="00FB193D">
        <w:rPr>
          <w:rFonts w:asciiTheme="majorHAnsi" w:hAnsiTheme="majorHAnsi" w:cstheme="majorHAnsi"/>
        </w:rPr>
        <w:t xml:space="preserve"> think</w:t>
      </w:r>
      <w:r w:rsidRPr="00FB193D">
        <w:rPr>
          <w:rFonts w:asciiTheme="majorHAnsi" w:hAnsiTheme="majorHAnsi" w:cstheme="majorHAnsi"/>
        </w:rPr>
        <w:t>s</w:t>
      </w:r>
      <w:r w:rsidR="00F33287" w:rsidRPr="00FB193D">
        <w:rPr>
          <w:rFonts w:asciiTheme="majorHAnsi" w:hAnsiTheme="majorHAnsi" w:cstheme="majorHAnsi"/>
        </w:rPr>
        <w:t xml:space="preserve"> </w:t>
      </w:r>
      <w:proofErr w:type="gramStart"/>
      <w:r w:rsidR="00F33287" w:rsidRPr="00FB193D">
        <w:rPr>
          <w:rFonts w:asciiTheme="majorHAnsi" w:hAnsiTheme="majorHAnsi" w:cstheme="majorHAnsi"/>
        </w:rPr>
        <w:t>definitely not</w:t>
      </w:r>
      <w:proofErr w:type="gramEnd"/>
      <w:r w:rsidR="00F33287" w:rsidRPr="00FB193D">
        <w:rPr>
          <w:rFonts w:asciiTheme="majorHAnsi" w:hAnsiTheme="majorHAnsi" w:cstheme="majorHAnsi"/>
        </w:rPr>
        <w:t xml:space="preserve"> micromanager. </w:t>
      </w:r>
      <w:r w:rsidRPr="00FB193D">
        <w:rPr>
          <w:rFonts w:asciiTheme="majorHAnsi" w:hAnsiTheme="majorHAnsi" w:cstheme="majorHAnsi"/>
        </w:rPr>
        <w:t>She</w:t>
      </w:r>
      <w:r w:rsidR="00F33287" w:rsidRPr="00FB193D">
        <w:rPr>
          <w:rFonts w:asciiTheme="majorHAnsi" w:hAnsiTheme="majorHAnsi" w:cstheme="majorHAnsi"/>
        </w:rPr>
        <w:t xml:space="preserve"> like</w:t>
      </w:r>
      <w:r w:rsidRPr="00FB193D">
        <w:rPr>
          <w:rFonts w:asciiTheme="majorHAnsi" w:hAnsiTheme="majorHAnsi" w:cstheme="majorHAnsi"/>
        </w:rPr>
        <w:t>s</w:t>
      </w:r>
      <w:r w:rsidR="00F33287" w:rsidRPr="00FB193D">
        <w:rPr>
          <w:rFonts w:asciiTheme="majorHAnsi" w:hAnsiTheme="majorHAnsi" w:cstheme="majorHAnsi"/>
        </w:rPr>
        <w:t xml:space="preserve"> to show people how to use their resources, but also feel like open door</w:t>
      </w:r>
      <w:r w:rsidR="00D07C87" w:rsidRPr="00FB193D">
        <w:rPr>
          <w:rFonts w:asciiTheme="majorHAnsi" w:hAnsiTheme="majorHAnsi" w:cstheme="majorHAnsi"/>
        </w:rPr>
        <w:t>,</w:t>
      </w:r>
      <w:r w:rsidR="00F33287" w:rsidRPr="00FB193D">
        <w:rPr>
          <w:rFonts w:asciiTheme="majorHAnsi" w:hAnsiTheme="majorHAnsi" w:cstheme="majorHAnsi"/>
        </w:rPr>
        <w:t xml:space="preserve"> feel free to come ask any questions, but </w:t>
      </w:r>
      <w:r w:rsidR="00D07C87" w:rsidRPr="00FB193D">
        <w:rPr>
          <w:rFonts w:asciiTheme="majorHAnsi" w:hAnsiTheme="majorHAnsi" w:cstheme="majorHAnsi"/>
        </w:rPr>
        <w:t>she</w:t>
      </w:r>
      <w:r w:rsidR="00F33287" w:rsidRPr="00FB193D">
        <w:rPr>
          <w:rFonts w:asciiTheme="majorHAnsi" w:hAnsiTheme="majorHAnsi" w:cstheme="majorHAnsi"/>
        </w:rPr>
        <w:t xml:space="preserve"> do</w:t>
      </w:r>
      <w:r w:rsidR="00D07C87" w:rsidRPr="00FB193D">
        <w:rPr>
          <w:rFonts w:asciiTheme="majorHAnsi" w:hAnsiTheme="majorHAnsi" w:cstheme="majorHAnsi"/>
        </w:rPr>
        <w:t>es</w:t>
      </w:r>
      <w:r w:rsidR="00F33287" w:rsidRPr="00FB193D">
        <w:rPr>
          <w:rFonts w:asciiTheme="majorHAnsi" w:hAnsiTheme="majorHAnsi" w:cstheme="majorHAnsi"/>
        </w:rPr>
        <w:t xml:space="preserve">n't want to be hovering over you if </w:t>
      </w:r>
      <w:r w:rsidR="00D07C87" w:rsidRPr="00FB193D">
        <w:rPr>
          <w:rFonts w:asciiTheme="majorHAnsi" w:hAnsiTheme="majorHAnsi" w:cstheme="majorHAnsi"/>
        </w:rPr>
        <w:t>she</w:t>
      </w:r>
      <w:r w:rsidR="00F33287" w:rsidRPr="00FB193D">
        <w:rPr>
          <w:rFonts w:asciiTheme="majorHAnsi" w:hAnsiTheme="majorHAnsi" w:cstheme="majorHAnsi"/>
        </w:rPr>
        <w:t xml:space="preserve"> do</w:t>
      </w:r>
      <w:r w:rsidR="00D07C87" w:rsidRPr="00FB193D">
        <w:rPr>
          <w:rFonts w:asciiTheme="majorHAnsi" w:hAnsiTheme="majorHAnsi" w:cstheme="majorHAnsi"/>
        </w:rPr>
        <w:t>es</w:t>
      </w:r>
      <w:r w:rsidR="00F33287" w:rsidRPr="00FB193D">
        <w:rPr>
          <w:rFonts w:asciiTheme="majorHAnsi" w:hAnsiTheme="majorHAnsi" w:cstheme="majorHAnsi"/>
        </w:rPr>
        <w:t>n't have to.</w:t>
      </w:r>
    </w:p>
    <w:p w14:paraId="146E4A37" w14:textId="77777777" w:rsidR="00E519CF" w:rsidRPr="00FB193D" w:rsidRDefault="00E519CF" w:rsidP="00A856B2">
      <w:pPr>
        <w:spacing w:after="0"/>
        <w:jc w:val="both"/>
        <w:rPr>
          <w:rFonts w:asciiTheme="majorHAnsi" w:hAnsiTheme="majorHAnsi" w:cstheme="majorHAnsi"/>
        </w:rPr>
      </w:pPr>
    </w:p>
    <w:p w14:paraId="6621D57A" w14:textId="58FD92F7" w:rsidR="00E519CF" w:rsidRPr="00FB193D" w:rsidRDefault="0049564D" w:rsidP="00A856B2">
      <w:pPr>
        <w:spacing w:after="0"/>
        <w:jc w:val="both"/>
        <w:rPr>
          <w:rFonts w:asciiTheme="majorHAnsi" w:hAnsiTheme="majorHAnsi" w:cstheme="majorHAnsi"/>
          <w:bCs/>
        </w:rPr>
      </w:pPr>
      <w:r w:rsidRPr="00FB193D">
        <w:rPr>
          <w:rFonts w:asciiTheme="majorHAnsi" w:hAnsiTheme="majorHAnsi" w:cstheme="majorHAnsi"/>
          <w:bCs/>
        </w:rPr>
        <w:t xml:space="preserve">Bob asks so you feel comfortable working </w:t>
      </w:r>
      <w:proofErr w:type="gramStart"/>
      <w:r w:rsidRPr="00FB193D">
        <w:rPr>
          <w:rFonts w:asciiTheme="majorHAnsi" w:hAnsiTheme="majorHAnsi" w:cstheme="majorHAnsi"/>
          <w:bCs/>
        </w:rPr>
        <w:t>independently?</w:t>
      </w:r>
      <w:proofErr w:type="gramEnd"/>
    </w:p>
    <w:p w14:paraId="2E391FC9" w14:textId="77777777" w:rsidR="00E519CF" w:rsidRPr="00FB193D" w:rsidRDefault="00E519CF" w:rsidP="00A856B2">
      <w:pPr>
        <w:spacing w:after="0"/>
        <w:jc w:val="both"/>
        <w:rPr>
          <w:rFonts w:asciiTheme="majorHAnsi" w:hAnsiTheme="majorHAnsi" w:cstheme="majorHAnsi"/>
        </w:rPr>
      </w:pPr>
    </w:p>
    <w:p w14:paraId="721CBB2D" w14:textId="7F8ED68F" w:rsidR="00E519CF" w:rsidRPr="00FB193D" w:rsidRDefault="0049564D" w:rsidP="00A856B2">
      <w:pPr>
        <w:spacing w:after="0"/>
        <w:jc w:val="both"/>
        <w:rPr>
          <w:rFonts w:asciiTheme="majorHAnsi" w:hAnsiTheme="majorHAnsi" w:cstheme="majorHAnsi"/>
        </w:rPr>
      </w:pPr>
      <w:r w:rsidRPr="00FB193D">
        <w:rPr>
          <w:rFonts w:asciiTheme="majorHAnsi" w:hAnsiTheme="majorHAnsi" w:cstheme="majorHAnsi"/>
        </w:rPr>
        <w:t xml:space="preserve">Naomi answers that </w:t>
      </w:r>
      <w:r w:rsidRPr="00FB193D">
        <w:rPr>
          <w:rFonts w:asciiTheme="majorHAnsi" w:hAnsiTheme="majorHAnsi" w:cstheme="majorHAnsi"/>
          <w:color w:val="5D7284"/>
        </w:rPr>
        <w:t>i</w:t>
      </w:r>
      <w:r w:rsidR="00F33287" w:rsidRPr="00FB193D">
        <w:rPr>
          <w:rFonts w:asciiTheme="majorHAnsi" w:hAnsiTheme="majorHAnsi" w:cstheme="majorHAnsi"/>
        </w:rPr>
        <w:t xml:space="preserve">n the position </w:t>
      </w:r>
      <w:r w:rsidR="00C4096D" w:rsidRPr="00FB193D">
        <w:rPr>
          <w:rFonts w:asciiTheme="majorHAnsi" w:hAnsiTheme="majorHAnsi" w:cstheme="majorHAnsi"/>
        </w:rPr>
        <w:t>she’s</w:t>
      </w:r>
      <w:r w:rsidR="00F33287" w:rsidRPr="00FB193D">
        <w:rPr>
          <w:rFonts w:asciiTheme="majorHAnsi" w:hAnsiTheme="majorHAnsi" w:cstheme="majorHAnsi"/>
        </w:rPr>
        <w:t xml:space="preserve"> at now you pretty much solely work independently</w:t>
      </w:r>
      <w:r w:rsidRPr="00FB193D">
        <w:rPr>
          <w:rFonts w:asciiTheme="majorHAnsi" w:hAnsiTheme="majorHAnsi" w:cstheme="majorHAnsi"/>
        </w:rPr>
        <w:t>.</w:t>
      </w:r>
    </w:p>
    <w:p w14:paraId="5345B2CB" w14:textId="77777777" w:rsidR="00E519CF" w:rsidRPr="00FB193D" w:rsidRDefault="00E519CF" w:rsidP="00A856B2">
      <w:pPr>
        <w:spacing w:after="0"/>
        <w:jc w:val="both"/>
        <w:rPr>
          <w:rFonts w:asciiTheme="majorHAnsi" w:hAnsiTheme="majorHAnsi" w:cstheme="majorHAnsi"/>
        </w:rPr>
      </w:pPr>
    </w:p>
    <w:p w14:paraId="1AD313C7" w14:textId="62AE1A33" w:rsidR="00E519CF" w:rsidRPr="00FB193D" w:rsidRDefault="0049564D" w:rsidP="00A856B2">
      <w:pPr>
        <w:spacing w:after="0"/>
        <w:jc w:val="both"/>
        <w:rPr>
          <w:rFonts w:asciiTheme="majorHAnsi" w:hAnsiTheme="majorHAnsi" w:cstheme="majorHAnsi"/>
        </w:rPr>
      </w:pPr>
      <w:r w:rsidRPr="00FB193D">
        <w:rPr>
          <w:rFonts w:asciiTheme="majorHAnsi" w:hAnsiTheme="majorHAnsi" w:cstheme="majorHAnsi"/>
          <w:bCs/>
        </w:rPr>
        <w:t>Wendy asks if she is</w:t>
      </w:r>
      <w:r w:rsidR="00F33287" w:rsidRPr="00FB193D">
        <w:rPr>
          <w:rFonts w:asciiTheme="majorHAnsi" w:hAnsiTheme="majorHAnsi" w:cstheme="majorHAnsi"/>
          <w:bCs/>
        </w:rPr>
        <w:t xml:space="preserve"> w</w:t>
      </w:r>
      <w:r w:rsidR="00F33287" w:rsidRPr="00FB193D">
        <w:rPr>
          <w:rFonts w:asciiTheme="majorHAnsi" w:hAnsiTheme="majorHAnsi" w:cstheme="majorHAnsi"/>
        </w:rPr>
        <w:t>illing to work past four o'clock in the evening as necessary</w:t>
      </w:r>
      <w:r w:rsidRPr="00FB193D">
        <w:rPr>
          <w:rFonts w:asciiTheme="majorHAnsi" w:hAnsiTheme="majorHAnsi" w:cstheme="majorHAnsi"/>
        </w:rPr>
        <w:t>.</w:t>
      </w:r>
      <w:r w:rsidR="00F33287" w:rsidRPr="00FB193D">
        <w:rPr>
          <w:rFonts w:asciiTheme="majorHAnsi" w:hAnsiTheme="majorHAnsi" w:cstheme="majorHAnsi"/>
        </w:rPr>
        <w:t xml:space="preserve"> </w:t>
      </w:r>
      <w:r w:rsidR="00C4096D" w:rsidRPr="00FB193D">
        <w:rPr>
          <w:rFonts w:asciiTheme="majorHAnsi" w:hAnsiTheme="majorHAnsi" w:cstheme="majorHAnsi"/>
        </w:rPr>
        <w:t>The Treasurer position</w:t>
      </w:r>
      <w:r w:rsidR="00F33287" w:rsidRPr="00FB193D">
        <w:rPr>
          <w:rFonts w:asciiTheme="majorHAnsi" w:hAnsiTheme="majorHAnsi" w:cstheme="majorHAnsi"/>
        </w:rPr>
        <w:t xml:space="preserve"> require</w:t>
      </w:r>
      <w:r w:rsidR="00C4096D" w:rsidRPr="00FB193D">
        <w:rPr>
          <w:rFonts w:asciiTheme="majorHAnsi" w:hAnsiTheme="majorHAnsi" w:cstheme="majorHAnsi"/>
        </w:rPr>
        <w:t>s</w:t>
      </w:r>
      <w:r w:rsidR="00F33287" w:rsidRPr="00FB193D">
        <w:rPr>
          <w:rFonts w:asciiTheme="majorHAnsi" w:hAnsiTheme="majorHAnsi" w:cstheme="majorHAnsi"/>
        </w:rPr>
        <w:t xml:space="preserve"> the additional hours of time</w:t>
      </w:r>
      <w:r w:rsidR="00D07C87" w:rsidRPr="00FB193D">
        <w:rPr>
          <w:rFonts w:asciiTheme="majorHAnsi" w:hAnsiTheme="majorHAnsi" w:cstheme="majorHAnsi"/>
        </w:rPr>
        <w:t>,</w:t>
      </w:r>
      <w:r w:rsidR="00C4096D" w:rsidRPr="00FB193D">
        <w:rPr>
          <w:rFonts w:asciiTheme="majorHAnsi" w:hAnsiTheme="majorHAnsi" w:cstheme="majorHAnsi"/>
        </w:rPr>
        <w:t xml:space="preserve"> </w:t>
      </w:r>
      <w:r w:rsidR="00D07C87" w:rsidRPr="00FB193D">
        <w:rPr>
          <w:rFonts w:asciiTheme="majorHAnsi" w:hAnsiTheme="majorHAnsi" w:cstheme="majorHAnsi"/>
        </w:rPr>
        <w:t>a</w:t>
      </w:r>
      <w:r w:rsidR="00C4096D" w:rsidRPr="00FB193D">
        <w:rPr>
          <w:rFonts w:asciiTheme="majorHAnsi" w:hAnsiTheme="majorHAnsi" w:cstheme="majorHAnsi"/>
        </w:rPr>
        <w:t xml:space="preserve">nnual </w:t>
      </w:r>
      <w:r w:rsidR="00D07C87" w:rsidRPr="00FB193D">
        <w:rPr>
          <w:rFonts w:asciiTheme="majorHAnsi" w:hAnsiTheme="majorHAnsi" w:cstheme="majorHAnsi"/>
        </w:rPr>
        <w:t>d</w:t>
      </w:r>
      <w:r w:rsidR="00C4096D" w:rsidRPr="00FB193D">
        <w:rPr>
          <w:rFonts w:asciiTheme="majorHAnsi" w:hAnsiTheme="majorHAnsi" w:cstheme="majorHAnsi"/>
        </w:rPr>
        <w:t xml:space="preserve">istrict meetings and </w:t>
      </w:r>
      <w:r w:rsidR="00F33287" w:rsidRPr="00FB193D">
        <w:rPr>
          <w:rFonts w:asciiTheme="majorHAnsi" w:hAnsiTheme="majorHAnsi" w:cstheme="majorHAnsi"/>
        </w:rPr>
        <w:t xml:space="preserve">our monthly meetings. </w:t>
      </w:r>
      <w:r w:rsidR="00D07C87" w:rsidRPr="00FB193D">
        <w:rPr>
          <w:rFonts w:asciiTheme="majorHAnsi" w:hAnsiTheme="majorHAnsi" w:cstheme="majorHAnsi"/>
        </w:rPr>
        <w:t>I</w:t>
      </w:r>
      <w:r w:rsidR="00F33287" w:rsidRPr="00FB193D">
        <w:rPr>
          <w:rFonts w:asciiTheme="majorHAnsi" w:hAnsiTheme="majorHAnsi" w:cstheme="majorHAnsi"/>
        </w:rPr>
        <w:t xml:space="preserve">f we do have a special meeting, it's usually at four o'clock so you </w:t>
      </w:r>
      <w:r w:rsidR="00C4096D" w:rsidRPr="00FB193D">
        <w:rPr>
          <w:rFonts w:asciiTheme="majorHAnsi" w:hAnsiTheme="majorHAnsi" w:cstheme="majorHAnsi"/>
        </w:rPr>
        <w:t>will</w:t>
      </w:r>
      <w:r w:rsidR="00F33287" w:rsidRPr="00FB193D">
        <w:rPr>
          <w:rFonts w:asciiTheme="majorHAnsi" w:hAnsiTheme="majorHAnsi" w:cstheme="majorHAnsi"/>
        </w:rPr>
        <w:t xml:space="preserve"> be here later. A</w:t>
      </w:r>
      <w:r w:rsidR="00C4096D" w:rsidRPr="00FB193D">
        <w:rPr>
          <w:rFonts w:asciiTheme="majorHAnsi" w:hAnsiTheme="majorHAnsi" w:cstheme="majorHAnsi"/>
        </w:rPr>
        <w:t xml:space="preserve">nnual </w:t>
      </w:r>
      <w:r w:rsidR="00F33287" w:rsidRPr="00FB193D">
        <w:rPr>
          <w:rFonts w:asciiTheme="majorHAnsi" w:hAnsiTheme="majorHAnsi" w:cstheme="majorHAnsi"/>
        </w:rPr>
        <w:t xml:space="preserve">district meetings start </w:t>
      </w:r>
      <w:r w:rsidR="00C4096D" w:rsidRPr="00FB193D">
        <w:rPr>
          <w:rFonts w:asciiTheme="majorHAnsi" w:hAnsiTheme="majorHAnsi" w:cstheme="majorHAnsi"/>
        </w:rPr>
        <w:t>at</w:t>
      </w:r>
      <w:r w:rsidR="00F33287" w:rsidRPr="00FB193D">
        <w:rPr>
          <w:rFonts w:asciiTheme="majorHAnsi" w:hAnsiTheme="majorHAnsi" w:cstheme="majorHAnsi"/>
        </w:rPr>
        <w:t xml:space="preserve"> six o'clock at night, and they will go to whenever they're finished. That would be if there's an election, whether it's the general election or a special election. That's our actual budget articles that </w:t>
      </w:r>
      <w:proofErr w:type="gramStart"/>
      <w:r w:rsidR="00F33287" w:rsidRPr="00FB193D">
        <w:rPr>
          <w:rFonts w:asciiTheme="majorHAnsi" w:hAnsiTheme="majorHAnsi" w:cstheme="majorHAnsi"/>
        </w:rPr>
        <w:t xml:space="preserve">have </w:t>
      </w:r>
      <w:r w:rsidR="00C4096D" w:rsidRPr="00FB193D">
        <w:rPr>
          <w:rFonts w:asciiTheme="majorHAnsi" w:hAnsiTheme="majorHAnsi" w:cstheme="majorHAnsi"/>
        </w:rPr>
        <w:t>to</w:t>
      </w:r>
      <w:proofErr w:type="gramEnd"/>
      <w:r w:rsidR="00C4096D" w:rsidRPr="00FB193D">
        <w:rPr>
          <w:rFonts w:asciiTheme="majorHAnsi" w:hAnsiTheme="majorHAnsi" w:cstheme="majorHAnsi"/>
        </w:rPr>
        <w:t xml:space="preserve"> be</w:t>
      </w:r>
      <w:r w:rsidR="00F33287" w:rsidRPr="00FB193D">
        <w:rPr>
          <w:rFonts w:asciiTheme="majorHAnsi" w:hAnsiTheme="majorHAnsi" w:cstheme="majorHAnsi"/>
        </w:rPr>
        <w:t xml:space="preserve"> vote</w:t>
      </w:r>
      <w:r w:rsidR="00C4096D" w:rsidRPr="00FB193D">
        <w:rPr>
          <w:rFonts w:asciiTheme="majorHAnsi" w:hAnsiTheme="majorHAnsi" w:cstheme="majorHAnsi"/>
        </w:rPr>
        <w:t>d. T</w:t>
      </w:r>
      <w:r w:rsidR="00F33287" w:rsidRPr="00FB193D">
        <w:rPr>
          <w:rFonts w:asciiTheme="majorHAnsi" w:hAnsiTheme="majorHAnsi" w:cstheme="majorHAnsi"/>
        </w:rPr>
        <w:t xml:space="preserve">hat's where the actual public attends. </w:t>
      </w:r>
      <w:r w:rsidR="00C4096D" w:rsidRPr="00FB193D">
        <w:rPr>
          <w:rFonts w:asciiTheme="majorHAnsi" w:hAnsiTheme="majorHAnsi" w:cstheme="majorHAnsi"/>
        </w:rPr>
        <w:t>A</w:t>
      </w:r>
      <w:r w:rsidR="00F33287" w:rsidRPr="00FB193D">
        <w:rPr>
          <w:rFonts w:asciiTheme="majorHAnsi" w:hAnsiTheme="majorHAnsi" w:cstheme="majorHAnsi"/>
        </w:rPr>
        <w:t xml:space="preserve">s voters they have the right to attend and participate in that annual meeting or the special district meeting. </w:t>
      </w:r>
      <w:proofErr w:type="gramStart"/>
      <w:r w:rsidR="00C4096D" w:rsidRPr="00FB193D">
        <w:rPr>
          <w:rFonts w:asciiTheme="majorHAnsi" w:hAnsiTheme="majorHAnsi" w:cstheme="majorHAnsi"/>
        </w:rPr>
        <w:t>U</w:t>
      </w:r>
      <w:r w:rsidR="00F33287" w:rsidRPr="00FB193D">
        <w:rPr>
          <w:rFonts w:asciiTheme="majorHAnsi" w:hAnsiTheme="majorHAnsi" w:cstheme="majorHAnsi"/>
        </w:rPr>
        <w:t>sually</w:t>
      </w:r>
      <w:proofErr w:type="gramEnd"/>
      <w:r w:rsidR="00F33287" w:rsidRPr="00FB193D">
        <w:rPr>
          <w:rFonts w:asciiTheme="majorHAnsi" w:hAnsiTheme="majorHAnsi" w:cstheme="majorHAnsi"/>
        </w:rPr>
        <w:t xml:space="preserve"> it starts at six o'clock or seven o'clock because the people that are working, we allow them time to get home so they can participate. Because as voters, they have the right to vote on anything that's going on with the revenue in the district.</w:t>
      </w:r>
    </w:p>
    <w:p w14:paraId="5D07BDC5" w14:textId="77777777" w:rsidR="00C4096D" w:rsidRPr="00FB193D" w:rsidRDefault="00C4096D" w:rsidP="00A856B2">
      <w:pPr>
        <w:spacing w:after="0"/>
        <w:jc w:val="both"/>
        <w:rPr>
          <w:rFonts w:asciiTheme="majorHAnsi" w:hAnsiTheme="majorHAnsi" w:cstheme="majorHAnsi"/>
        </w:rPr>
      </w:pPr>
    </w:p>
    <w:p w14:paraId="7CB37F09" w14:textId="4C301275"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Wendy </w:t>
      </w:r>
      <w:r w:rsidR="00983DE2" w:rsidRPr="00FB193D">
        <w:rPr>
          <w:rFonts w:asciiTheme="majorHAnsi" w:hAnsiTheme="majorHAnsi" w:cstheme="majorHAnsi"/>
          <w:bCs/>
        </w:rPr>
        <w:t>explains that there is a treasurer training that you must attend. It takes three years to get your certification as a municipal treasurer. T</w:t>
      </w:r>
      <w:r w:rsidRPr="00FB193D">
        <w:rPr>
          <w:rFonts w:asciiTheme="majorHAnsi" w:hAnsiTheme="majorHAnsi" w:cstheme="majorHAnsi"/>
        </w:rPr>
        <w:t xml:space="preserve">hat is the cost to the district. </w:t>
      </w:r>
      <w:r w:rsidR="00983DE2" w:rsidRPr="00FB193D">
        <w:rPr>
          <w:rFonts w:asciiTheme="majorHAnsi" w:hAnsiTheme="majorHAnsi" w:cstheme="majorHAnsi"/>
        </w:rPr>
        <w:t>W</w:t>
      </w:r>
      <w:r w:rsidRPr="00FB193D">
        <w:rPr>
          <w:rFonts w:asciiTheme="majorHAnsi" w:hAnsiTheme="majorHAnsi" w:cstheme="majorHAnsi"/>
        </w:rPr>
        <w:t xml:space="preserve">e don't want to send someone to school for three years to get them certified and then they leave and take their certification with them to get another job. So basically, we're paying for them to be trained for another job. </w:t>
      </w:r>
      <w:r w:rsidR="00983DE2" w:rsidRPr="00FB193D">
        <w:rPr>
          <w:rFonts w:asciiTheme="majorHAnsi" w:hAnsiTheme="majorHAnsi" w:cstheme="majorHAnsi"/>
        </w:rPr>
        <w:t>W</w:t>
      </w:r>
      <w:r w:rsidRPr="00FB193D">
        <w:rPr>
          <w:rFonts w:asciiTheme="majorHAnsi" w:hAnsiTheme="majorHAnsi" w:cstheme="majorHAnsi"/>
        </w:rPr>
        <w:t xml:space="preserve">hat they're </w:t>
      </w:r>
      <w:r w:rsidR="00983DE2" w:rsidRPr="00FB193D">
        <w:rPr>
          <w:rFonts w:asciiTheme="majorHAnsi" w:hAnsiTheme="majorHAnsi" w:cstheme="majorHAnsi"/>
        </w:rPr>
        <w:t xml:space="preserve">asking </w:t>
      </w:r>
      <w:r w:rsidRPr="00FB193D">
        <w:rPr>
          <w:rFonts w:asciiTheme="majorHAnsi" w:hAnsiTheme="majorHAnsi" w:cstheme="majorHAnsi"/>
        </w:rPr>
        <w:t>is that if the district was to go on to invest in you</w:t>
      </w:r>
      <w:r w:rsidR="00D07C87" w:rsidRPr="00FB193D">
        <w:rPr>
          <w:rFonts w:asciiTheme="majorHAnsi" w:hAnsiTheme="majorHAnsi" w:cstheme="majorHAnsi"/>
        </w:rPr>
        <w:t>,</w:t>
      </w:r>
      <w:r w:rsidRPr="00FB193D">
        <w:rPr>
          <w:rFonts w:asciiTheme="majorHAnsi" w:hAnsiTheme="majorHAnsi" w:cstheme="majorHAnsi"/>
        </w:rPr>
        <w:t xml:space="preserve"> </w:t>
      </w:r>
      <w:r w:rsidR="00983DE2" w:rsidRPr="00FB193D">
        <w:rPr>
          <w:rFonts w:asciiTheme="majorHAnsi" w:hAnsiTheme="majorHAnsi" w:cstheme="majorHAnsi"/>
        </w:rPr>
        <w:t>we</w:t>
      </w:r>
      <w:r w:rsidRPr="00FB193D">
        <w:rPr>
          <w:rFonts w:asciiTheme="majorHAnsi" w:hAnsiTheme="majorHAnsi" w:cstheme="majorHAnsi"/>
        </w:rPr>
        <w:t xml:space="preserve"> want some type of commitment afterwards</w:t>
      </w:r>
      <w:r w:rsidR="00983DE2" w:rsidRPr="00FB193D">
        <w:rPr>
          <w:rFonts w:asciiTheme="majorHAnsi" w:hAnsiTheme="majorHAnsi" w:cstheme="majorHAnsi"/>
        </w:rPr>
        <w:t>.</w:t>
      </w:r>
      <w:r w:rsidRPr="00FB193D">
        <w:rPr>
          <w:rFonts w:asciiTheme="majorHAnsi" w:hAnsiTheme="majorHAnsi" w:cstheme="majorHAnsi"/>
        </w:rPr>
        <w:t xml:space="preserve"> I don't know at this point </w:t>
      </w:r>
      <w:r w:rsidR="00983DE2" w:rsidRPr="00FB193D">
        <w:rPr>
          <w:rFonts w:asciiTheme="majorHAnsi" w:hAnsiTheme="majorHAnsi" w:cstheme="majorHAnsi"/>
        </w:rPr>
        <w:t>if we would want</w:t>
      </w:r>
      <w:r w:rsidRPr="00FB193D">
        <w:rPr>
          <w:rFonts w:asciiTheme="majorHAnsi" w:hAnsiTheme="majorHAnsi" w:cstheme="majorHAnsi"/>
        </w:rPr>
        <w:t xml:space="preserve"> a one year or </w:t>
      </w:r>
      <w:proofErr w:type="gramStart"/>
      <w:r w:rsidRPr="00FB193D">
        <w:rPr>
          <w:rFonts w:asciiTheme="majorHAnsi" w:hAnsiTheme="majorHAnsi" w:cstheme="majorHAnsi"/>
        </w:rPr>
        <w:t>two year</w:t>
      </w:r>
      <w:proofErr w:type="gramEnd"/>
      <w:r w:rsidR="00983DE2" w:rsidRPr="00FB193D">
        <w:rPr>
          <w:rFonts w:asciiTheme="majorHAnsi" w:hAnsiTheme="majorHAnsi" w:cstheme="majorHAnsi"/>
        </w:rPr>
        <w:t xml:space="preserve"> commitment</w:t>
      </w:r>
      <w:r w:rsidRPr="00FB193D">
        <w:rPr>
          <w:rFonts w:asciiTheme="majorHAnsi" w:hAnsiTheme="majorHAnsi" w:cstheme="majorHAnsi"/>
        </w:rPr>
        <w:t xml:space="preserve">. </w:t>
      </w:r>
    </w:p>
    <w:p w14:paraId="0D1D6B51" w14:textId="77777777" w:rsidR="00E519CF" w:rsidRPr="00FB193D" w:rsidRDefault="00E519CF" w:rsidP="00A856B2">
      <w:pPr>
        <w:spacing w:after="0"/>
        <w:jc w:val="both"/>
        <w:rPr>
          <w:rFonts w:asciiTheme="majorHAnsi" w:hAnsiTheme="majorHAnsi" w:cstheme="majorHAnsi"/>
        </w:rPr>
      </w:pPr>
    </w:p>
    <w:p w14:paraId="7D30A3A7" w14:textId="03C29192" w:rsidR="00E519CF" w:rsidRPr="00FB193D" w:rsidRDefault="004B72F8" w:rsidP="00A856B2">
      <w:pPr>
        <w:spacing w:after="0"/>
        <w:jc w:val="both"/>
        <w:rPr>
          <w:rFonts w:asciiTheme="majorHAnsi" w:hAnsiTheme="majorHAnsi" w:cstheme="majorHAnsi"/>
        </w:rPr>
      </w:pPr>
      <w:r w:rsidRPr="00FB193D">
        <w:rPr>
          <w:rFonts w:asciiTheme="majorHAnsi" w:hAnsiTheme="majorHAnsi" w:cstheme="majorHAnsi"/>
        </w:rPr>
        <w:t>Naomi thinks that a</w:t>
      </w:r>
      <w:r w:rsidR="00F33287" w:rsidRPr="00FB193D">
        <w:rPr>
          <w:rFonts w:asciiTheme="majorHAnsi" w:hAnsiTheme="majorHAnsi" w:cstheme="majorHAnsi"/>
        </w:rPr>
        <w:t xml:space="preserve"> year to </w:t>
      </w:r>
      <w:proofErr w:type="gramStart"/>
      <w:r w:rsidR="00F33287" w:rsidRPr="00FB193D">
        <w:rPr>
          <w:rFonts w:asciiTheme="majorHAnsi" w:hAnsiTheme="majorHAnsi" w:cstheme="majorHAnsi"/>
        </w:rPr>
        <w:t>two year</w:t>
      </w:r>
      <w:proofErr w:type="gramEnd"/>
      <w:r w:rsidR="00F33287" w:rsidRPr="00FB193D">
        <w:rPr>
          <w:rFonts w:asciiTheme="majorHAnsi" w:hAnsiTheme="majorHAnsi" w:cstheme="majorHAnsi"/>
        </w:rPr>
        <w:t xml:space="preserve"> commitment</w:t>
      </w:r>
      <w:r w:rsidRPr="00FB193D">
        <w:rPr>
          <w:rFonts w:asciiTheme="majorHAnsi" w:hAnsiTheme="majorHAnsi" w:cstheme="majorHAnsi"/>
        </w:rPr>
        <w:t xml:space="preserve"> is</w:t>
      </w:r>
      <w:r w:rsidR="00F33287" w:rsidRPr="00FB193D">
        <w:rPr>
          <w:rFonts w:asciiTheme="majorHAnsi" w:hAnsiTheme="majorHAnsi" w:cstheme="majorHAnsi"/>
        </w:rPr>
        <w:t xml:space="preserve"> very reasonable</w:t>
      </w:r>
      <w:r w:rsidRPr="00FB193D">
        <w:rPr>
          <w:rFonts w:asciiTheme="majorHAnsi" w:hAnsiTheme="majorHAnsi" w:cstheme="majorHAnsi"/>
        </w:rPr>
        <w:t>.</w:t>
      </w:r>
      <w:r w:rsidR="00F33287" w:rsidRPr="00FB193D">
        <w:rPr>
          <w:rFonts w:asciiTheme="majorHAnsi" w:hAnsiTheme="majorHAnsi" w:cstheme="majorHAnsi"/>
        </w:rPr>
        <w:t xml:space="preserve"> </w:t>
      </w:r>
      <w:r w:rsidRPr="00FB193D">
        <w:rPr>
          <w:rFonts w:asciiTheme="majorHAnsi" w:hAnsiTheme="majorHAnsi" w:cstheme="majorHAnsi"/>
        </w:rPr>
        <w:t>A</w:t>
      </w:r>
      <w:r w:rsidR="00F33287" w:rsidRPr="00FB193D">
        <w:rPr>
          <w:rFonts w:asciiTheme="majorHAnsi" w:hAnsiTheme="majorHAnsi" w:cstheme="majorHAnsi"/>
        </w:rPr>
        <w:t xml:space="preserve"> lot of jobs</w:t>
      </w:r>
      <w:r w:rsidRPr="00FB193D">
        <w:rPr>
          <w:rFonts w:asciiTheme="majorHAnsi" w:hAnsiTheme="majorHAnsi" w:cstheme="majorHAnsi"/>
        </w:rPr>
        <w:t xml:space="preserve"> with</w:t>
      </w:r>
      <w:r w:rsidR="00F33287" w:rsidRPr="00FB193D">
        <w:rPr>
          <w:rFonts w:asciiTheme="majorHAnsi" w:hAnsiTheme="majorHAnsi" w:cstheme="majorHAnsi"/>
        </w:rPr>
        <w:t xml:space="preserve"> tuition reimbursement do that. You're go</w:t>
      </w:r>
      <w:r w:rsidR="00483440" w:rsidRPr="00FB193D">
        <w:rPr>
          <w:rFonts w:asciiTheme="majorHAnsi" w:hAnsiTheme="majorHAnsi" w:cstheme="majorHAnsi"/>
        </w:rPr>
        <w:t>ing to</w:t>
      </w:r>
      <w:r w:rsidR="00F33287" w:rsidRPr="00FB193D">
        <w:rPr>
          <w:rFonts w:asciiTheme="majorHAnsi" w:hAnsiTheme="majorHAnsi" w:cstheme="majorHAnsi"/>
        </w:rPr>
        <w:t xml:space="preserve"> pay for a class. They want you to sign something saying hey, you know, we're paying for you to do this. Are you go</w:t>
      </w:r>
      <w:r w:rsidRPr="00FB193D">
        <w:rPr>
          <w:rFonts w:asciiTheme="majorHAnsi" w:hAnsiTheme="majorHAnsi" w:cstheme="majorHAnsi"/>
        </w:rPr>
        <w:t>ing to</w:t>
      </w:r>
      <w:r w:rsidR="00F33287" w:rsidRPr="00FB193D">
        <w:rPr>
          <w:rFonts w:asciiTheme="majorHAnsi" w:hAnsiTheme="majorHAnsi" w:cstheme="majorHAnsi"/>
        </w:rPr>
        <w:t xml:space="preserve"> stay for a year</w:t>
      </w:r>
      <w:r w:rsidRPr="00FB193D">
        <w:rPr>
          <w:rFonts w:asciiTheme="majorHAnsi" w:hAnsiTheme="majorHAnsi" w:cstheme="majorHAnsi"/>
        </w:rPr>
        <w:t>? S</w:t>
      </w:r>
      <w:r w:rsidR="00F33287" w:rsidRPr="00FB193D">
        <w:rPr>
          <w:rFonts w:asciiTheme="majorHAnsi" w:hAnsiTheme="majorHAnsi" w:cstheme="majorHAnsi"/>
        </w:rPr>
        <w:t>o that's very reasonable.</w:t>
      </w:r>
    </w:p>
    <w:p w14:paraId="4E034750" w14:textId="77777777" w:rsidR="00E519CF" w:rsidRPr="00FB193D" w:rsidRDefault="00E519CF" w:rsidP="00A856B2">
      <w:pPr>
        <w:spacing w:after="0"/>
        <w:jc w:val="both"/>
        <w:rPr>
          <w:rFonts w:asciiTheme="majorHAnsi" w:hAnsiTheme="majorHAnsi" w:cstheme="majorHAnsi"/>
        </w:rPr>
      </w:pPr>
    </w:p>
    <w:p w14:paraId="53674336" w14:textId="7CB2D252"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Joe </w:t>
      </w:r>
      <w:r w:rsidR="004B72F8" w:rsidRPr="00FB193D">
        <w:rPr>
          <w:rFonts w:asciiTheme="majorHAnsi" w:hAnsiTheme="majorHAnsi" w:cstheme="majorHAnsi"/>
          <w:bCs/>
        </w:rPr>
        <w:t xml:space="preserve">asks </w:t>
      </w:r>
      <w:r w:rsidRPr="00FB193D">
        <w:rPr>
          <w:rFonts w:asciiTheme="majorHAnsi" w:hAnsiTheme="majorHAnsi" w:cstheme="majorHAnsi"/>
        </w:rPr>
        <w:t xml:space="preserve">why </w:t>
      </w:r>
      <w:r w:rsidR="004B72F8" w:rsidRPr="00FB193D">
        <w:rPr>
          <w:rFonts w:asciiTheme="majorHAnsi" w:hAnsiTheme="majorHAnsi" w:cstheme="majorHAnsi"/>
        </w:rPr>
        <w:t>does Naomi</w:t>
      </w:r>
      <w:r w:rsidRPr="00FB193D">
        <w:rPr>
          <w:rFonts w:asciiTheme="majorHAnsi" w:hAnsiTheme="majorHAnsi" w:cstheme="majorHAnsi"/>
        </w:rPr>
        <w:t xml:space="preserve"> want to work here?</w:t>
      </w:r>
    </w:p>
    <w:p w14:paraId="3B8A4802" w14:textId="77777777" w:rsidR="00E519CF" w:rsidRPr="00FB193D" w:rsidRDefault="00E519CF" w:rsidP="00A856B2">
      <w:pPr>
        <w:spacing w:after="0"/>
        <w:jc w:val="both"/>
        <w:rPr>
          <w:rFonts w:asciiTheme="majorHAnsi" w:hAnsiTheme="majorHAnsi" w:cstheme="majorHAnsi"/>
        </w:rPr>
      </w:pPr>
    </w:p>
    <w:p w14:paraId="6F8A5664" w14:textId="2902E9B2" w:rsidR="00E519CF" w:rsidRPr="00FB193D" w:rsidRDefault="004B72F8" w:rsidP="00A856B2">
      <w:pPr>
        <w:spacing w:after="0"/>
        <w:jc w:val="both"/>
        <w:rPr>
          <w:rFonts w:asciiTheme="majorHAnsi" w:hAnsiTheme="majorHAnsi" w:cstheme="majorHAnsi"/>
        </w:rPr>
      </w:pPr>
      <w:r w:rsidRPr="00FB193D">
        <w:rPr>
          <w:rFonts w:asciiTheme="majorHAnsi" w:hAnsiTheme="majorHAnsi" w:cstheme="majorHAnsi"/>
        </w:rPr>
        <w:t xml:space="preserve">She responds that it </w:t>
      </w:r>
      <w:r w:rsidRPr="00FB193D">
        <w:rPr>
          <w:rFonts w:asciiTheme="majorHAnsi" w:hAnsiTheme="majorHAnsi" w:cstheme="majorHAnsi"/>
          <w:color w:val="5D7284"/>
        </w:rPr>
        <w:t>s</w:t>
      </w:r>
      <w:r w:rsidR="00F33287" w:rsidRPr="00FB193D">
        <w:rPr>
          <w:rFonts w:asciiTheme="majorHAnsi" w:hAnsiTheme="majorHAnsi" w:cstheme="majorHAnsi"/>
        </w:rPr>
        <w:t xml:space="preserve">eems like a great opportunity. </w:t>
      </w:r>
      <w:r w:rsidRPr="00FB193D">
        <w:rPr>
          <w:rFonts w:asciiTheme="majorHAnsi" w:hAnsiTheme="majorHAnsi" w:cstheme="majorHAnsi"/>
        </w:rPr>
        <w:t>A</w:t>
      </w:r>
      <w:r w:rsidR="00F33287" w:rsidRPr="00FB193D">
        <w:rPr>
          <w:rFonts w:asciiTheme="majorHAnsi" w:hAnsiTheme="majorHAnsi" w:cstheme="majorHAnsi"/>
        </w:rPr>
        <w:t xml:space="preserve">t first it was to stay within working for a government position and it aligned with </w:t>
      </w:r>
      <w:r w:rsidR="00B551BF" w:rsidRPr="00FB193D">
        <w:rPr>
          <w:rFonts w:asciiTheme="majorHAnsi" w:hAnsiTheme="majorHAnsi" w:cstheme="majorHAnsi"/>
        </w:rPr>
        <w:t>her</w:t>
      </w:r>
      <w:r w:rsidR="00F33287" w:rsidRPr="00FB193D">
        <w:rPr>
          <w:rFonts w:asciiTheme="majorHAnsi" w:hAnsiTheme="majorHAnsi" w:cstheme="majorHAnsi"/>
        </w:rPr>
        <w:t xml:space="preserve"> career goals and </w:t>
      </w:r>
      <w:r w:rsidR="00D07C87" w:rsidRPr="00FB193D">
        <w:rPr>
          <w:rFonts w:asciiTheme="majorHAnsi" w:hAnsiTheme="majorHAnsi" w:cstheme="majorHAnsi"/>
        </w:rPr>
        <w:t>f</w:t>
      </w:r>
      <w:r w:rsidR="00F33287" w:rsidRPr="00FB193D">
        <w:rPr>
          <w:rFonts w:asciiTheme="majorHAnsi" w:hAnsiTheme="majorHAnsi" w:cstheme="majorHAnsi"/>
        </w:rPr>
        <w:t>inance background. But when you describe</w:t>
      </w:r>
      <w:r w:rsidRPr="00FB193D">
        <w:rPr>
          <w:rFonts w:asciiTheme="majorHAnsi" w:hAnsiTheme="majorHAnsi" w:cstheme="majorHAnsi"/>
        </w:rPr>
        <w:t>d</w:t>
      </w:r>
      <w:r w:rsidR="00F33287" w:rsidRPr="00FB193D">
        <w:rPr>
          <w:rFonts w:asciiTheme="majorHAnsi" w:hAnsiTheme="majorHAnsi" w:cstheme="majorHAnsi"/>
        </w:rPr>
        <w:t xml:space="preserve"> the position</w:t>
      </w:r>
      <w:r w:rsidRPr="00FB193D">
        <w:rPr>
          <w:rFonts w:asciiTheme="majorHAnsi" w:hAnsiTheme="majorHAnsi" w:cstheme="majorHAnsi"/>
        </w:rPr>
        <w:t xml:space="preserve"> at t</w:t>
      </w:r>
      <w:r w:rsidR="00F33287" w:rsidRPr="00FB193D">
        <w:rPr>
          <w:rFonts w:asciiTheme="majorHAnsi" w:hAnsiTheme="majorHAnsi" w:cstheme="majorHAnsi"/>
        </w:rPr>
        <w:t xml:space="preserve">he </w:t>
      </w:r>
      <w:r w:rsidRPr="00FB193D">
        <w:rPr>
          <w:rFonts w:asciiTheme="majorHAnsi" w:hAnsiTheme="majorHAnsi" w:cstheme="majorHAnsi"/>
        </w:rPr>
        <w:t xml:space="preserve">first </w:t>
      </w:r>
      <w:r w:rsidR="00F33287" w:rsidRPr="00FB193D">
        <w:rPr>
          <w:rFonts w:asciiTheme="majorHAnsi" w:hAnsiTheme="majorHAnsi" w:cstheme="majorHAnsi"/>
        </w:rPr>
        <w:t xml:space="preserve">meeting </w:t>
      </w:r>
      <w:r w:rsidRPr="00FB193D">
        <w:rPr>
          <w:rFonts w:asciiTheme="majorHAnsi" w:hAnsiTheme="majorHAnsi" w:cstheme="majorHAnsi"/>
        </w:rPr>
        <w:t xml:space="preserve">it </w:t>
      </w:r>
      <w:r w:rsidR="00F33287" w:rsidRPr="00FB193D">
        <w:rPr>
          <w:rFonts w:asciiTheme="majorHAnsi" w:hAnsiTheme="majorHAnsi" w:cstheme="majorHAnsi"/>
        </w:rPr>
        <w:t xml:space="preserve">was </w:t>
      </w:r>
      <w:proofErr w:type="gramStart"/>
      <w:r w:rsidR="00F33287" w:rsidRPr="00FB193D">
        <w:rPr>
          <w:rFonts w:asciiTheme="majorHAnsi" w:hAnsiTheme="majorHAnsi" w:cstheme="majorHAnsi"/>
        </w:rPr>
        <w:t>actually amazing</w:t>
      </w:r>
      <w:proofErr w:type="gramEnd"/>
      <w:r w:rsidRPr="00FB193D">
        <w:rPr>
          <w:rFonts w:asciiTheme="majorHAnsi" w:hAnsiTheme="majorHAnsi" w:cstheme="majorHAnsi"/>
        </w:rPr>
        <w:t xml:space="preserve"> to get to do so many things</w:t>
      </w:r>
      <w:r w:rsidR="00F33287" w:rsidRPr="00FB193D">
        <w:rPr>
          <w:rFonts w:asciiTheme="majorHAnsi" w:hAnsiTheme="majorHAnsi" w:cstheme="majorHAnsi"/>
        </w:rPr>
        <w:t>.</w:t>
      </w:r>
    </w:p>
    <w:p w14:paraId="5EBE9CE7" w14:textId="77777777" w:rsidR="00E519CF" w:rsidRPr="00FB193D" w:rsidRDefault="00E519CF" w:rsidP="00A856B2">
      <w:pPr>
        <w:spacing w:after="0"/>
        <w:jc w:val="both"/>
        <w:rPr>
          <w:rFonts w:asciiTheme="majorHAnsi" w:hAnsiTheme="majorHAnsi" w:cstheme="majorHAnsi"/>
        </w:rPr>
      </w:pPr>
    </w:p>
    <w:p w14:paraId="6B93F38F" w14:textId="0AEB1F01"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Joe </w:t>
      </w:r>
      <w:r w:rsidR="00B551BF" w:rsidRPr="00FB193D">
        <w:rPr>
          <w:rFonts w:asciiTheme="majorHAnsi" w:hAnsiTheme="majorHAnsi" w:cstheme="majorHAnsi"/>
          <w:bCs/>
        </w:rPr>
        <w:t>says t</w:t>
      </w:r>
      <w:r w:rsidRPr="00FB193D">
        <w:rPr>
          <w:rFonts w:asciiTheme="majorHAnsi" w:hAnsiTheme="majorHAnsi" w:cstheme="majorHAnsi"/>
        </w:rPr>
        <w:t>he commission</w:t>
      </w:r>
      <w:r w:rsidR="00B551BF" w:rsidRPr="00FB193D">
        <w:rPr>
          <w:rFonts w:asciiTheme="majorHAnsi" w:hAnsiTheme="majorHAnsi" w:cstheme="majorHAnsi"/>
        </w:rPr>
        <w:t>er</w:t>
      </w:r>
      <w:r w:rsidR="00D07C87" w:rsidRPr="00FB193D">
        <w:rPr>
          <w:rFonts w:asciiTheme="majorHAnsi" w:hAnsiTheme="majorHAnsi" w:cstheme="majorHAnsi"/>
        </w:rPr>
        <w:t>’</w:t>
      </w:r>
      <w:r w:rsidR="00B551BF" w:rsidRPr="00FB193D">
        <w:rPr>
          <w:rFonts w:asciiTheme="majorHAnsi" w:hAnsiTheme="majorHAnsi" w:cstheme="majorHAnsi"/>
        </w:rPr>
        <w:t>s job is not</w:t>
      </w:r>
      <w:r w:rsidRPr="00FB193D">
        <w:rPr>
          <w:rFonts w:asciiTheme="majorHAnsi" w:hAnsiTheme="majorHAnsi" w:cstheme="majorHAnsi"/>
        </w:rPr>
        <w:t xml:space="preserve"> to come in and watch you work and try to tell you what to do and try to change what you do. You have questions you'd ask the chair, Wendy. </w:t>
      </w:r>
      <w:r w:rsidR="00B551BF" w:rsidRPr="00FB193D">
        <w:rPr>
          <w:rFonts w:asciiTheme="majorHAnsi" w:hAnsiTheme="majorHAnsi" w:cstheme="majorHAnsi"/>
        </w:rPr>
        <w:t>They can give input</w:t>
      </w:r>
      <w:r w:rsidRPr="00FB193D">
        <w:rPr>
          <w:rFonts w:asciiTheme="majorHAnsi" w:hAnsiTheme="majorHAnsi" w:cstheme="majorHAnsi"/>
        </w:rPr>
        <w:t xml:space="preserve"> but again, </w:t>
      </w:r>
      <w:r w:rsidR="00B551BF" w:rsidRPr="00FB193D">
        <w:rPr>
          <w:rFonts w:asciiTheme="majorHAnsi" w:hAnsiTheme="majorHAnsi" w:cstheme="majorHAnsi"/>
        </w:rPr>
        <w:t xml:space="preserve">watching </w:t>
      </w:r>
      <w:r w:rsidRPr="00FB193D">
        <w:rPr>
          <w:rFonts w:asciiTheme="majorHAnsi" w:hAnsiTheme="majorHAnsi" w:cstheme="majorHAnsi"/>
        </w:rPr>
        <w:t>and try</w:t>
      </w:r>
      <w:r w:rsidR="00B551BF" w:rsidRPr="00FB193D">
        <w:rPr>
          <w:rFonts w:asciiTheme="majorHAnsi" w:hAnsiTheme="majorHAnsi" w:cstheme="majorHAnsi"/>
        </w:rPr>
        <w:t>ing</w:t>
      </w:r>
      <w:r w:rsidRPr="00FB193D">
        <w:rPr>
          <w:rFonts w:asciiTheme="majorHAnsi" w:hAnsiTheme="majorHAnsi" w:cstheme="majorHAnsi"/>
        </w:rPr>
        <w:t xml:space="preserve"> to make you do things and change things</w:t>
      </w:r>
      <w:r w:rsidR="00B551BF" w:rsidRPr="00FB193D">
        <w:rPr>
          <w:rFonts w:asciiTheme="majorHAnsi" w:hAnsiTheme="majorHAnsi" w:cstheme="majorHAnsi"/>
        </w:rPr>
        <w:t xml:space="preserve"> is</w:t>
      </w:r>
      <w:r w:rsidRPr="00FB193D">
        <w:rPr>
          <w:rFonts w:asciiTheme="majorHAnsi" w:hAnsiTheme="majorHAnsi" w:cstheme="majorHAnsi"/>
        </w:rPr>
        <w:t xml:space="preserve"> not their position.</w:t>
      </w:r>
    </w:p>
    <w:p w14:paraId="25F3ABF0" w14:textId="77777777" w:rsidR="00E519CF" w:rsidRPr="00FB193D" w:rsidRDefault="00E519CF" w:rsidP="00A856B2">
      <w:pPr>
        <w:spacing w:after="0"/>
        <w:jc w:val="both"/>
        <w:rPr>
          <w:rFonts w:asciiTheme="majorHAnsi" w:hAnsiTheme="majorHAnsi" w:cstheme="majorHAnsi"/>
        </w:rPr>
      </w:pPr>
    </w:p>
    <w:p w14:paraId="7E2FB2F1" w14:textId="22FBE400"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Wendy </w:t>
      </w:r>
      <w:r w:rsidR="00B551BF" w:rsidRPr="00FB193D">
        <w:rPr>
          <w:rFonts w:asciiTheme="majorHAnsi" w:hAnsiTheme="majorHAnsi" w:cstheme="majorHAnsi"/>
          <w:bCs/>
        </w:rPr>
        <w:t>s</w:t>
      </w:r>
      <w:r w:rsidR="004273D5" w:rsidRPr="00FB193D">
        <w:rPr>
          <w:rFonts w:asciiTheme="majorHAnsi" w:hAnsiTheme="majorHAnsi" w:cstheme="majorHAnsi"/>
          <w:bCs/>
        </w:rPr>
        <w:t xml:space="preserve">ays </w:t>
      </w:r>
      <w:r w:rsidRPr="00FB193D">
        <w:rPr>
          <w:rFonts w:asciiTheme="majorHAnsi" w:hAnsiTheme="majorHAnsi" w:cstheme="majorHAnsi"/>
        </w:rPr>
        <w:t xml:space="preserve">the district is like a mini </w:t>
      </w:r>
      <w:proofErr w:type="gramStart"/>
      <w:r w:rsidRPr="00FB193D">
        <w:rPr>
          <w:rFonts w:asciiTheme="majorHAnsi" w:hAnsiTheme="majorHAnsi" w:cstheme="majorHAnsi"/>
        </w:rPr>
        <w:t>m</w:t>
      </w:r>
      <w:r w:rsidR="004273D5" w:rsidRPr="00FB193D">
        <w:rPr>
          <w:rFonts w:asciiTheme="majorHAnsi" w:hAnsiTheme="majorHAnsi" w:cstheme="majorHAnsi"/>
        </w:rPr>
        <w:t>unicipa</w:t>
      </w:r>
      <w:r w:rsidRPr="00FB193D">
        <w:rPr>
          <w:rFonts w:asciiTheme="majorHAnsi" w:hAnsiTheme="majorHAnsi" w:cstheme="majorHAnsi"/>
        </w:rPr>
        <w:t>lity</w:t>
      </w:r>
      <w:proofErr w:type="gramEnd"/>
      <w:r w:rsidRPr="00FB193D">
        <w:rPr>
          <w:rFonts w:asciiTheme="majorHAnsi" w:hAnsiTheme="majorHAnsi" w:cstheme="majorHAnsi"/>
        </w:rPr>
        <w:t xml:space="preserve"> </w:t>
      </w:r>
      <w:r w:rsidR="004273D5" w:rsidRPr="00FB193D">
        <w:rPr>
          <w:rFonts w:asciiTheme="majorHAnsi" w:hAnsiTheme="majorHAnsi" w:cstheme="majorHAnsi"/>
        </w:rPr>
        <w:t>but</w:t>
      </w:r>
      <w:r w:rsidRPr="00FB193D">
        <w:rPr>
          <w:rFonts w:asciiTheme="majorHAnsi" w:hAnsiTheme="majorHAnsi" w:cstheme="majorHAnsi"/>
        </w:rPr>
        <w:t xml:space="preserve"> we don't have taxes</w:t>
      </w:r>
      <w:r w:rsidR="004273D5" w:rsidRPr="00FB193D">
        <w:rPr>
          <w:rFonts w:asciiTheme="majorHAnsi" w:hAnsiTheme="majorHAnsi" w:cstheme="majorHAnsi"/>
        </w:rPr>
        <w:t>.</w:t>
      </w:r>
      <w:r w:rsidRPr="00FB193D">
        <w:rPr>
          <w:rFonts w:asciiTheme="majorHAnsi" w:hAnsiTheme="majorHAnsi" w:cstheme="majorHAnsi"/>
        </w:rPr>
        <w:t xml:space="preserve"> </w:t>
      </w:r>
      <w:r w:rsidR="004273D5" w:rsidRPr="00FB193D">
        <w:rPr>
          <w:rFonts w:asciiTheme="majorHAnsi" w:hAnsiTheme="majorHAnsi" w:cstheme="majorHAnsi"/>
        </w:rPr>
        <w:t>T</w:t>
      </w:r>
      <w:r w:rsidRPr="00FB193D">
        <w:rPr>
          <w:rFonts w:asciiTheme="majorHAnsi" w:hAnsiTheme="majorHAnsi" w:cstheme="majorHAnsi"/>
        </w:rPr>
        <w:t xml:space="preserve">he district is only funded by water use and </w:t>
      </w:r>
      <w:proofErr w:type="gramStart"/>
      <w:r w:rsidR="004273D5" w:rsidRPr="00FB193D">
        <w:rPr>
          <w:rFonts w:asciiTheme="majorHAnsi" w:hAnsiTheme="majorHAnsi" w:cstheme="majorHAnsi"/>
        </w:rPr>
        <w:t>builders</w:t>
      </w:r>
      <w:proofErr w:type="gramEnd"/>
      <w:r w:rsidR="004273D5" w:rsidRPr="00FB193D">
        <w:rPr>
          <w:rFonts w:asciiTheme="majorHAnsi" w:hAnsiTheme="majorHAnsi" w:cstheme="majorHAnsi"/>
        </w:rPr>
        <w:t xml:space="preserve"> fees</w:t>
      </w:r>
      <w:r w:rsidRPr="00FB193D">
        <w:rPr>
          <w:rFonts w:asciiTheme="majorHAnsi" w:hAnsiTheme="majorHAnsi" w:cstheme="majorHAnsi"/>
        </w:rPr>
        <w:t xml:space="preserve">. </w:t>
      </w:r>
      <w:r w:rsidR="004273D5" w:rsidRPr="00FB193D">
        <w:rPr>
          <w:rFonts w:asciiTheme="majorHAnsi" w:hAnsiTheme="majorHAnsi" w:cstheme="majorHAnsi"/>
        </w:rPr>
        <w:t>We don’t</w:t>
      </w:r>
      <w:r w:rsidRPr="00FB193D">
        <w:rPr>
          <w:rFonts w:asciiTheme="majorHAnsi" w:hAnsiTheme="majorHAnsi" w:cstheme="majorHAnsi"/>
        </w:rPr>
        <w:t xml:space="preserve"> issue taxes. We're accountable to the voters </w:t>
      </w:r>
      <w:r w:rsidR="004273D5" w:rsidRPr="00FB193D">
        <w:rPr>
          <w:rFonts w:asciiTheme="majorHAnsi" w:hAnsiTheme="majorHAnsi" w:cstheme="majorHAnsi"/>
        </w:rPr>
        <w:t>and</w:t>
      </w:r>
      <w:r w:rsidRPr="00FB193D">
        <w:rPr>
          <w:rFonts w:asciiTheme="majorHAnsi" w:hAnsiTheme="majorHAnsi" w:cstheme="majorHAnsi"/>
        </w:rPr>
        <w:t xml:space="preserve"> the landowners in the district. That is who we're accountable </w:t>
      </w:r>
      <w:r w:rsidR="004273D5" w:rsidRPr="00FB193D">
        <w:rPr>
          <w:rFonts w:asciiTheme="majorHAnsi" w:hAnsiTheme="majorHAnsi" w:cstheme="majorHAnsi"/>
        </w:rPr>
        <w:t>to</w:t>
      </w:r>
      <w:r w:rsidRPr="00FB193D">
        <w:rPr>
          <w:rFonts w:asciiTheme="majorHAnsi" w:hAnsiTheme="majorHAnsi" w:cstheme="majorHAnsi"/>
        </w:rPr>
        <w:t xml:space="preserve">. </w:t>
      </w:r>
      <w:r w:rsidR="004273D5" w:rsidRPr="00FB193D">
        <w:rPr>
          <w:rFonts w:asciiTheme="majorHAnsi" w:hAnsiTheme="majorHAnsi" w:cstheme="majorHAnsi"/>
        </w:rPr>
        <w:t>W</w:t>
      </w:r>
      <w:r w:rsidRPr="00FB193D">
        <w:rPr>
          <w:rFonts w:asciiTheme="majorHAnsi" w:hAnsiTheme="majorHAnsi" w:cstheme="majorHAnsi"/>
        </w:rPr>
        <w:t xml:space="preserve">e have been charged as elected commissioners to protect the interests of the residents that live within our </w:t>
      </w:r>
      <w:proofErr w:type="gramStart"/>
      <w:r w:rsidRPr="00FB193D">
        <w:rPr>
          <w:rFonts w:asciiTheme="majorHAnsi" w:hAnsiTheme="majorHAnsi" w:cstheme="majorHAnsi"/>
        </w:rPr>
        <w:t>district</w:t>
      </w:r>
      <w:proofErr w:type="gramEnd"/>
      <w:r w:rsidRPr="00FB193D">
        <w:rPr>
          <w:rFonts w:asciiTheme="majorHAnsi" w:hAnsiTheme="majorHAnsi" w:cstheme="majorHAnsi"/>
        </w:rPr>
        <w:t xml:space="preserve"> </w:t>
      </w:r>
      <w:r w:rsidR="004273D5" w:rsidRPr="00FB193D">
        <w:rPr>
          <w:rFonts w:asciiTheme="majorHAnsi" w:hAnsiTheme="majorHAnsi" w:cstheme="majorHAnsi"/>
        </w:rPr>
        <w:t xml:space="preserve">and we </w:t>
      </w:r>
      <w:r w:rsidRPr="00FB193D">
        <w:rPr>
          <w:rFonts w:asciiTheme="majorHAnsi" w:hAnsiTheme="majorHAnsi" w:cstheme="majorHAnsi"/>
        </w:rPr>
        <w:t xml:space="preserve">shall always try to do the best that we can for them. </w:t>
      </w:r>
    </w:p>
    <w:p w14:paraId="06F0B46D" w14:textId="77777777" w:rsidR="00E519CF" w:rsidRPr="00FB193D" w:rsidRDefault="00E519CF" w:rsidP="00A856B2">
      <w:pPr>
        <w:spacing w:after="0"/>
        <w:jc w:val="both"/>
        <w:rPr>
          <w:rFonts w:asciiTheme="majorHAnsi" w:hAnsiTheme="majorHAnsi" w:cstheme="majorHAnsi"/>
        </w:rPr>
      </w:pPr>
    </w:p>
    <w:p w14:paraId="3766087D" w14:textId="0133E675" w:rsidR="00E519CF" w:rsidRPr="00FB193D" w:rsidRDefault="004273D5" w:rsidP="00A856B2">
      <w:pPr>
        <w:spacing w:after="0"/>
        <w:jc w:val="both"/>
        <w:rPr>
          <w:rFonts w:asciiTheme="majorHAnsi" w:hAnsiTheme="majorHAnsi" w:cstheme="majorHAnsi"/>
        </w:rPr>
      </w:pPr>
      <w:r w:rsidRPr="00FB193D">
        <w:rPr>
          <w:rFonts w:asciiTheme="majorHAnsi" w:hAnsiTheme="majorHAnsi" w:cstheme="majorHAnsi"/>
          <w:bCs/>
        </w:rPr>
        <w:lastRenderedPageBreak/>
        <w:t>Bob continues that</w:t>
      </w:r>
      <w:r w:rsidR="00F33287" w:rsidRPr="00FB193D">
        <w:rPr>
          <w:rFonts w:asciiTheme="majorHAnsi" w:hAnsiTheme="majorHAnsi" w:cstheme="majorHAnsi"/>
        </w:rPr>
        <w:t xml:space="preserve"> you'd be working mostly with Steve. We don't make it a point to bother the employees or get involved in what the employees </w:t>
      </w:r>
      <w:proofErr w:type="gramStart"/>
      <w:r w:rsidR="00F33287" w:rsidRPr="00FB193D">
        <w:rPr>
          <w:rFonts w:asciiTheme="majorHAnsi" w:hAnsiTheme="majorHAnsi" w:cstheme="majorHAnsi"/>
        </w:rPr>
        <w:t>do</w:t>
      </w:r>
      <w:proofErr w:type="gramEnd"/>
      <w:r w:rsidR="00F33287" w:rsidRPr="00FB193D">
        <w:rPr>
          <w:rFonts w:asciiTheme="majorHAnsi" w:hAnsiTheme="majorHAnsi" w:cstheme="majorHAnsi"/>
        </w:rPr>
        <w:t xml:space="preserve"> and </w:t>
      </w:r>
      <w:r w:rsidRPr="00FB193D">
        <w:rPr>
          <w:rFonts w:asciiTheme="majorHAnsi" w:hAnsiTheme="majorHAnsi" w:cstheme="majorHAnsi"/>
        </w:rPr>
        <w:t xml:space="preserve">it would </w:t>
      </w:r>
      <w:r w:rsidR="00F33287" w:rsidRPr="00FB193D">
        <w:rPr>
          <w:rFonts w:asciiTheme="majorHAnsi" w:hAnsiTheme="majorHAnsi" w:cstheme="majorHAnsi"/>
        </w:rPr>
        <w:t xml:space="preserve">be up to Steve to handle small things. </w:t>
      </w:r>
      <w:r w:rsidRPr="00FB193D">
        <w:rPr>
          <w:rFonts w:asciiTheme="majorHAnsi" w:hAnsiTheme="majorHAnsi" w:cstheme="majorHAnsi"/>
        </w:rPr>
        <w:t>W</w:t>
      </w:r>
      <w:r w:rsidR="00F33287" w:rsidRPr="00FB193D">
        <w:rPr>
          <w:rFonts w:asciiTheme="majorHAnsi" w:hAnsiTheme="majorHAnsi" w:cstheme="majorHAnsi"/>
        </w:rPr>
        <w:t>hen Steve has a question, and you have a question</w:t>
      </w:r>
      <w:r w:rsidRPr="00FB193D">
        <w:rPr>
          <w:rFonts w:asciiTheme="majorHAnsi" w:hAnsiTheme="majorHAnsi" w:cstheme="majorHAnsi"/>
        </w:rPr>
        <w:t xml:space="preserve"> then we are</w:t>
      </w:r>
      <w:r w:rsidR="00F33287" w:rsidRPr="00FB193D">
        <w:rPr>
          <w:rFonts w:asciiTheme="majorHAnsi" w:hAnsiTheme="majorHAnsi" w:cstheme="majorHAnsi"/>
        </w:rPr>
        <w:t xml:space="preserve"> here for support. We're here for meetings and make sure that everything is running fine. W</w:t>
      </w:r>
      <w:r w:rsidRPr="00FB193D">
        <w:rPr>
          <w:rFonts w:asciiTheme="majorHAnsi" w:hAnsiTheme="majorHAnsi" w:cstheme="majorHAnsi"/>
        </w:rPr>
        <w:t>endy is an</w:t>
      </w:r>
      <w:r w:rsidR="00F33287" w:rsidRPr="00FB193D">
        <w:rPr>
          <w:rFonts w:asciiTheme="majorHAnsi" w:hAnsiTheme="majorHAnsi" w:cstheme="majorHAnsi"/>
        </w:rPr>
        <w:t xml:space="preserve"> excellent chairperson </w:t>
      </w:r>
      <w:r w:rsidRPr="00FB193D">
        <w:rPr>
          <w:rFonts w:asciiTheme="majorHAnsi" w:hAnsiTheme="majorHAnsi" w:cstheme="majorHAnsi"/>
        </w:rPr>
        <w:t xml:space="preserve">and </w:t>
      </w:r>
      <w:r w:rsidR="00F33287" w:rsidRPr="00FB193D">
        <w:rPr>
          <w:rFonts w:asciiTheme="majorHAnsi" w:hAnsiTheme="majorHAnsi" w:cstheme="majorHAnsi"/>
        </w:rPr>
        <w:t xml:space="preserve">she's handled a lot of problems since she got here. </w:t>
      </w:r>
      <w:r w:rsidRPr="00FB193D">
        <w:rPr>
          <w:rFonts w:asciiTheme="majorHAnsi" w:hAnsiTheme="majorHAnsi" w:cstheme="majorHAnsi"/>
        </w:rPr>
        <w:t>S</w:t>
      </w:r>
      <w:r w:rsidR="00F33287" w:rsidRPr="00FB193D">
        <w:rPr>
          <w:rFonts w:asciiTheme="majorHAnsi" w:hAnsiTheme="majorHAnsi" w:cstheme="majorHAnsi"/>
        </w:rPr>
        <w:t>he's good at it</w:t>
      </w:r>
      <w:r w:rsidRPr="00FB193D">
        <w:rPr>
          <w:rFonts w:asciiTheme="majorHAnsi" w:hAnsiTheme="majorHAnsi" w:cstheme="majorHAnsi"/>
        </w:rPr>
        <w:t xml:space="preserve"> so</w:t>
      </w:r>
      <w:r w:rsidR="00F33287" w:rsidRPr="00FB193D">
        <w:rPr>
          <w:rFonts w:asciiTheme="majorHAnsi" w:hAnsiTheme="majorHAnsi" w:cstheme="majorHAnsi"/>
        </w:rPr>
        <w:t xml:space="preserve"> we don't even have to worry about </w:t>
      </w:r>
      <w:r w:rsidRPr="00FB193D">
        <w:rPr>
          <w:rFonts w:asciiTheme="majorHAnsi" w:hAnsiTheme="majorHAnsi" w:cstheme="majorHAnsi"/>
        </w:rPr>
        <w:t>anything</w:t>
      </w:r>
      <w:r w:rsidR="00F33287" w:rsidRPr="00FB193D">
        <w:rPr>
          <w:rFonts w:asciiTheme="majorHAnsi" w:hAnsiTheme="majorHAnsi" w:cstheme="majorHAnsi"/>
        </w:rPr>
        <w:t xml:space="preserve">. We just do our job </w:t>
      </w:r>
      <w:r w:rsidRPr="00FB193D">
        <w:rPr>
          <w:rFonts w:asciiTheme="majorHAnsi" w:hAnsiTheme="majorHAnsi" w:cstheme="majorHAnsi"/>
        </w:rPr>
        <w:t xml:space="preserve">and </w:t>
      </w:r>
      <w:r w:rsidR="00F33287" w:rsidRPr="00FB193D">
        <w:rPr>
          <w:rFonts w:asciiTheme="majorHAnsi" w:hAnsiTheme="majorHAnsi" w:cstheme="majorHAnsi"/>
        </w:rPr>
        <w:t>get here for the meetings</w:t>
      </w:r>
      <w:r w:rsidRPr="00FB193D">
        <w:rPr>
          <w:rFonts w:asciiTheme="majorHAnsi" w:hAnsiTheme="majorHAnsi" w:cstheme="majorHAnsi"/>
        </w:rPr>
        <w:t xml:space="preserve">. </w:t>
      </w:r>
      <w:r w:rsidR="00F33287" w:rsidRPr="00FB193D">
        <w:rPr>
          <w:rFonts w:asciiTheme="majorHAnsi" w:hAnsiTheme="majorHAnsi" w:cstheme="majorHAnsi"/>
        </w:rPr>
        <w:t xml:space="preserve">She's trying to get </w:t>
      </w:r>
      <w:proofErr w:type="gramStart"/>
      <w:r w:rsidR="00F33287" w:rsidRPr="00FB193D">
        <w:rPr>
          <w:rFonts w:asciiTheme="majorHAnsi" w:hAnsiTheme="majorHAnsi" w:cstheme="majorHAnsi"/>
        </w:rPr>
        <w:t>away</w:t>
      </w:r>
      <w:proofErr w:type="gramEnd"/>
      <w:r w:rsidR="00F33287" w:rsidRPr="00FB193D">
        <w:rPr>
          <w:rFonts w:asciiTheme="majorHAnsi" w:hAnsiTheme="majorHAnsi" w:cstheme="majorHAnsi"/>
        </w:rPr>
        <w:t xml:space="preserve"> but I told her years ago when we started that she was going to be the chairman forever</w:t>
      </w:r>
      <w:r w:rsidR="00C769D6" w:rsidRPr="00FB193D">
        <w:rPr>
          <w:rFonts w:asciiTheme="majorHAnsi" w:hAnsiTheme="majorHAnsi" w:cstheme="majorHAnsi"/>
        </w:rPr>
        <w:t>.</w:t>
      </w:r>
    </w:p>
    <w:p w14:paraId="60607FF2" w14:textId="77777777" w:rsidR="00E519CF" w:rsidRPr="00FB193D" w:rsidRDefault="00E519CF" w:rsidP="00A856B2">
      <w:pPr>
        <w:spacing w:after="0"/>
        <w:jc w:val="both"/>
        <w:rPr>
          <w:rFonts w:asciiTheme="majorHAnsi" w:hAnsiTheme="majorHAnsi" w:cstheme="majorHAnsi"/>
        </w:rPr>
      </w:pPr>
    </w:p>
    <w:p w14:paraId="70D59BA5" w14:textId="6C4036AA" w:rsidR="00E519CF" w:rsidRPr="00FB193D" w:rsidRDefault="00C769D6" w:rsidP="00A856B2">
      <w:pPr>
        <w:spacing w:after="0"/>
        <w:jc w:val="both"/>
        <w:rPr>
          <w:rFonts w:asciiTheme="majorHAnsi" w:hAnsiTheme="majorHAnsi" w:cstheme="majorHAnsi"/>
        </w:rPr>
      </w:pPr>
      <w:r w:rsidRPr="00FB193D">
        <w:rPr>
          <w:rFonts w:asciiTheme="majorHAnsi" w:hAnsiTheme="majorHAnsi" w:cstheme="majorHAnsi"/>
          <w:bCs/>
        </w:rPr>
        <w:t xml:space="preserve">Naomi asks </w:t>
      </w:r>
      <w:r w:rsidR="00F33287" w:rsidRPr="00FB193D">
        <w:rPr>
          <w:rFonts w:asciiTheme="majorHAnsi" w:hAnsiTheme="majorHAnsi" w:cstheme="majorHAnsi"/>
        </w:rPr>
        <w:t xml:space="preserve">who manages the audit process? </w:t>
      </w:r>
    </w:p>
    <w:p w14:paraId="4DC10326" w14:textId="77777777" w:rsidR="00E519CF" w:rsidRPr="00FB193D" w:rsidRDefault="00E519CF" w:rsidP="00A856B2">
      <w:pPr>
        <w:spacing w:after="0"/>
        <w:jc w:val="both"/>
        <w:rPr>
          <w:rFonts w:asciiTheme="majorHAnsi" w:hAnsiTheme="majorHAnsi" w:cstheme="majorHAnsi"/>
        </w:rPr>
      </w:pPr>
    </w:p>
    <w:p w14:paraId="00A2AC8A" w14:textId="3AA2B143" w:rsidR="00E519CF" w:rsidRPr="00FB193D" w:rsidRDefault="00C769D6" w:rsidP="00A856B2">
      <w:pPr>
        <w:spacing w:after="0"/>
        <w:jc w:val="both"/>
        <w:rPr>
          <w:rFonts w:asciiTheme="majorHAnsi" w:hAnsiTheme="majorHAnsi" w:cstheme="majorHAnsi"/>
          <w:bCs/>
        </w:rPr>
      </w:pPr>
      <w:r w:rsidRPr="00FB193D">
        <w:rPr>
          <w:rFonts w:asciiTheme="majorHAnsi" w:hAnsiTheme="majorHAnsi" w:cstheme="majorHAnsi"/>
          <w:bCs/>
        </w:rPr>
        <w:t>Steve answers that it is outsourced to different firms and your job would be provide documentation.</w:t>
      </w:r>
    </w:p>
    <w:p w14:paraId="79A1EE78" w14:textId="77777777" w:rsidR="00C769D6" w:rsidRPr="00FB193D" w:rsidRDefault="00C769D6" w:rsidP="00A856B2">
      <w:pPr>
        <w:spacing w:after="0"/>
        <w:jc w:val="both"/>
        <w:rPr>
          <w:rFonts w:asciiTheme="majorHAnsi" w:hAnsiTheme="majorHAnsi" w:cstheme="majorHAnsi"/>
          <w:bCs/>
        </w:rPr>
      </w:pPr>
    </w:p>
    <w:p w14:paraId="761F349C" w14:textId="68982075"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Wendy </w:t>
      </w:r>
      <w:r w:rsidR="00C769D6" w:rsidRPr="00FB193D">
        <w:rPr>
          <w:rFonts w:asciiTheme="majorHAnsi" w:hAnsiTheme="majorHAnsi" w:cstheme="majorHAnsi"/>
          <w:bCs/>
        </w:rPr>
        <w:t xml:space="preserve">says we are </w:t>
      </w:r>
      <w:r w:rsidRPr="00FB193D">
        <w:rPr>
          <w:rFonts w:asciiTheme="majorHAnsi" w:hAnsiTheme="majorHAnsi" w:cstheme="majorHAnsi"/>
        </w:rPr>
        <w:t xml:space="preserve">in the process of doing a complete exit audit. </w:t>
      </w:r>
      <w:r w:rsidR="00C769D6" w:rsidRPr="00FB193D">
        <w:rPr>
          <w:rFonts w:asciiTheme="majorHAnsi" w:hAnsiTheme="majorHAnsi" w:cstheme="majorHAnsi"/>
        </w:rPr>
        <w:t>W</w:t>
      </w:r>
      <w:r w:rsidRPr="00FB193D">
        <w:rPr>
          <w:rFonts w:asciiTheme="majorHAnsi" w:hAnsiTheme="majorHAnsi" w:cstheme="majorHAnsi"/>
        </w:rPr>
        <w:t xml:space="preserve">hoever is hired, they'll be coming </w:t>
      </w:r>
      <w:proofErr w:type="gramStart"/>
      <w:r w:rsidRPr="00FB193D">
        <w:rPr>
          <w:rFonts w:asciiTheme="majorHAnsi" w:hAnsiTheme="majorHAnsi" w:cstheme="majorHAnsi"/>
        </w:rPr>
        <w:t>in</w:t>
      </w:r>
      <w:r w:rsidR="00C769D6" w:rsidRPr="00FB193D">
        <w:rPr>
          <w:rFonts w:asciiTheme="majorHAnsi" w:hAnsiTheme="majorHAnsi" w:cstheme="majorHAnsi"/>
        </w:rPr>
        <w:t xml:space="preserve"> </w:t>
      </w:r>
      <w:r w:rsidRPr="00FB193D">
        <w:rPr>
          <w:rFonts w:asciiTheme="majorHAnsi" w:hAnsiTheme="majorHAnsi" w:cstheme="majorHAnsi"/>
        </w:rPr>
        <w:t>to</w:t>
      </w:r>
      <w:proofErr w:type="gramEnd"/>
      <w:r w:rsidRPr="00FB193D">
        <w:rPr>
          <w:rFonts w:asciiTheme="majorHAnsi" w:hAnsiTheme="majorHAnsi" w:cstheme="majorHAnsi"/>
        </w:rPr>
        <w:t xml:space="preserve"> clean books at that point. It will be complete before the person starts.</w:t>
      </w:r>
      <w:r w:rsidR="00506FAF" w:rsidRPr="00FB193D">
        <w:rPr>
          <w:rFonts w:asciiTheme="majorHAnsi" w:hAnsiTheme="majorHAnsi" w:cstheme="majorHAnsi"/>
        </w:rPr>
        <w:t xml:space="preserve"> She asks if Naomi has any other questions.</w:t>
      </w:r>
    </w:p>
    <w:p w14:paraId="749AE688" w14:textId="77777777" w:rsidR="00506FAF" w:rsidRPr="00FB193D" w:rsidRDefault="00506FAF" w:rsidP="00A856B2">
      <w:pPr>
        <w:spacing w:after="0"/>
        <w:jc w:val="both"/>
        <w:rPr>
          <w:rFonts w:asciiTheme="majorHAnsi" w:hAnsiTheme="majorHAnsi" w:cstheme="majorHAnsi"/>
        </w:rPr>
      </w:pPr>
    </w:p>
    <w:p w14:paraId="6F782EEA" w14:textId="551D81BE" w:rsidR="00E519CF" w:rsidRPr="00FB193D" w:rsidRDefault="00506FAF" w:rsidP="00A856B2">
      <w:pPr>
        <w:spacing w:after="0"/>
        <w:jc w:val="both"/>
        <w:rPr>
          <w:rFonts w:asciiTheme="majorHAnsi" w:hAnsiTheme="majorHAnsi" w:cstheme="majorHAnsi"/>
        </w:rPr>
      </w:pPr>
      <w:r w:rsidRPr="00FB193D">
        <w:rPr>
          <w:rFonts w:asciiTheme="majorHAnsi" w:hAnsiTheme="majorHAnsi" w:cstheme="majorHAnsi"/>
        </w:rPr>
        <w:t xml:space="preserve">She says that she asked her main question the last time to the two commissioners as to what you </w:t>
      </w:r>
      <w:proofErr w:type="gramStart"/>
      <w:r w:rsidRPr="00FB193D">
        <w:rPr>
          <w:rFonts w:asciiTheme="majorHAnsi" w:hAnsiTheme="majorHAnsi" w:cstheme="majorHAnsi"/>
        </w:rPr>
        <w:t xml:space="preserve">were </w:t>
      </w:r>
      <w:r w:rsidR="00F33287" w:rsidRPr="00FB193D">
        <w:rPr>
          <w:rFonts w:asciiTheme="majorHAnsi" w:hAnsiTheme="majorHAnsi" w:cstheme="majorHAnsi"/>
        </w:rPr>
        <w:t xml:space="preserve"> looking</w:t>
      </w:r>
      <w:proofErr w:type="gramEnd"/>
      <w:r w:rsidR="00F33287" w:rsidRPr="00FB193D">
        <w:rPr>
          <w:rFonts w:asciiTheme="majorHAnsi" w:hAnsiTheme="majorHAnsi" w:cstheme="majorHAnsi"/>
        </w:rPr>
        <w:t xml:space="preserve"> for in this role as far as three months </w:t>
      </w:r>
      <w:r w:rsidRPr="00FB193D">
        <w:rPr>
          <w:rFonts w:asciiTheme="majorHAnsi" w:hAnsiTheme="majorHAnsi" w:cstheme="majorHAnsi"/>
        </w:rPr>
        <w:t xml:space="preserve">out, </w:t>
      </w:r>
      <w:r w:rsidR="00F33287" w:rsidRPr="00FB193D">
        <w:rPr>
          <w:rFonts w:asciiTheme="majorHAnsi" w:hAnsiTheme="majorHAnsi" w:cstheme="majorHAnsi"/>
        </w:rPr>
        <w:t xml:space="preserve">six months into the year? What would you like to see this </w:t>
      </w:r>
      <w:r w:rsidRPr="00FB193D">
        <w:rPr>
          <w:rFonts w:asciiTheme="majorHAnsi" w:hAnsiTheme="majorHAnsi" w:cstheme="majorHAnsi"/>
        </w:rPr>
        <w:t xml:space="preserve">for this </w:t>
      </w:r>
      <w:r w:rsidR="00F33287" w:rsidRPr="00FB193D">
        <w:rPr>
          <w:rFonts w:asciiTheme="majorHAnsi" w:hAnsiTheme="majorHAnsi" w:cstheme="majorHAnsi"/>
        </w:rPr>
        <w:t>position? Where would you like to see me a</w:t>
      </w:r>
      <w:r w:rsidRPr="00FB193D">
        <w:rPr>
          <w:rFonts w:asciiTheme="majorHAnsi" w:hAnsiTheme="majorHAnsi" w:cstheme="majorHAnsi"/>
        </w:rPr>
        <w:t>t</w:t>
      </w:r>
      <w:r w:rsidR="00F33287" w:rsidRPr="00FB193D">
        <w:rPr>
          <w:rFonts w:asciiTheme="majorHAnsi" w:hAnsiTheme="majorHAnsi" w:cstheme="majorHAnsi"/>
        </w:rPr>
        <w:t>?</w:t>
      </w:r>
    </w:p>
    <w:p w14:paraId="70ACC4BC" w14:textId="77777777" w:rsidR="00E519CF" w:rsidRPr="00FB193D" w:rsidRDefault="00E519CF" w:rsidP="00A856B2">
      <w:pPr>
        <w:spacing w:after="0"/>
        <w:jc w:val="both"/>
        <w:rPr>
          <w:rFonts w:asciiTheme="majorHAnsi" w:hAnsiTheme="majorHAnsi" w:cstheme="majorHAnsi"/>
        </w:rPr>
      </w:pPr>
    </w:p>
    <w:p w14:paraId="54CBEDB2" w14:textId="4EA9140B" w:rsidR="00E519CF" w:rsidRPr="00FB193D" w:rsidRDefault="00506FAF" w:rsidP="00A856B2">
      <w:pPr>
        <w:spacing w:after="0"/>
        <w:jc w:val="both"/>
        <w:rPr>
          <w:rFonts w:asciiTheme="majorHAnsi" w:hAnsiTheme="majorHAnsi" w:cstheme="majorHAnsi"/>
        </w:rPr>
      </w:pPr>
      <w:r w:rsidRPr="00FB193D">
        <w:rPr>
          <w:rFonts w:asciiTheme="majorHAnsi" w:hAnsiTheme="majorHAnsi" w:cstheme="majorHAnsi"/>
          <w:bCs/>
        </w:rPr>
        <w:t>Bob says that he thinks in the</w:t>
      </w:r>
      <w:r w:rsidR="00F33287" w:rsidRPr="00FB193D">
        <w:rPr>
          <w:rFonts w:asciiTheme="majorHAnsi" w:hAnsiTheme="majorHAnsi" w:cstheme="majorHAnsi"/>
        </w:rPr>
        <w:t xml:space="preserve"> future we're looking for people like you describe</w:t>
      </w:r>
      <w:r w:rsidRPr="00FB193D">
        <w:rPr>
          <w:rFonts w:asciiTheme="majorHAnsi" w:hAnsiTheme="majorHAnsi" w:cstheme="majorHAnsi"/>
        </w:rPr>
        <w:t>,</w:t>
      </w:r>
      <w:r w:rsidR="00F33287" w:rsidRPr="00FB193D">
        <w:rPr>
          <w:rFonts w:asciiTheme="majorHAnsi" w:hAnsiTheme="majorHAnsi" w:cstheme="majorHAnsi"/>
        </w:rPr>
        <w:t xml:space="preserve"> people that want to be here and get along with everybody and make the district grow and run better than it has. That's what I would expect to see</w:t>
      </w:r>
      <w:r w:rsidRPr="00FB193D">
        <w:rPr>
          <w:rFonts w:asciiTheme="majorHAnsi" w:hAnsiTheme="majorHAnsi" w:cstheme="majorHAnsi"/>
        </w:rPr>
        <w:t>,</w:t>
      </w:r>
      <w:r w:rsidR="00F33287" w:rsidRPr="00FB193D">
        <w:rPr>
          <w:rFonts w:asciiTheme="majorHAnsi" w:hAnsiTheme="majorHAnsi" w:cstheme="majorHAnsi"/>
        </w:rPr>
        <w:t xml:space="preserve"> that people are happy and they're happy with </w:t>
      </w:r>
      <w:r w:rsidRPr="00FB193D">
        <w:rPr>
          <w:rFonts w:asciiTheme="majorHAnsi" w:hAnsiTheme="majorHAnsi" w:cstheme="majorHAnsi"/>
        </w:rPr>
        <w:t xml:space="preserve">what </w:t>
      </w:r>
      <w:r w:rsidR="00F33287" w:rsidRPr="00FB193D">
        <w:rPr>
          <w:rFonts w:asciiTheme="majorHAnsi" w:hAnsiTheme="majorHAnsi" w:cstheme="majorHAnsi"/>
        </w:rPr>
        <w:t xml:space="preserve">the board decides what they get every year or for raises and all that. We work it out with Steve and Barry and whoever </w:t>
      </w:r>
      <w:r w:rsidRPr="00FB193D">
        <w:rPr>
          <w:rFonts w:asciiTheme="majorHAnsi" w:hAnsiTheme="majorHAnsi" w:cstheme="majorHAnsi"/>
        </w:rPr>
        <w:t>is here working</w:t>
      </w:r>
      <w:r w:rsidR="00F33287" w:rsidRPr="00FB193D">
        <w:rPr>
          <w:rFonts w:asciiTheme="majorHAnsi" w:hAnsiTheme="majorHAnsi" w:cstheme="majorHAnsi"/>
        </w:rPr>
        <w:t xml:space="preserve"> towards that goal</w:t>
      </w:r>
      <w:r w:rsidR="00834BC1" w:rsidRPr="00FB193D">
        <w:rPr>
          <w:rFonts w:asciiTheme="majorHAnsi" w:hAnsiTheme="majorHAnsi" w:cstheme="majorHAnsi"/>
        </w:rPr>
        <w:t xml:space="preserve">. </w:t>
      </w:r>
      <w:r w:rsidR="00F33287" w:rsidRPr="00FB193D">
        <w:rPr>
          <w:rFonts w:asciiTheme="majorHAnsi" w:hAnsiTheme="majorHAnsi" w:cstheme="majorHAnsi"/>
        </w:rPr>
        <w:t>I'd like to see it run like this for as long as we're commissioners</w:t>
      </w:r>
      <w:r w:rsidR="00834BC1" w:rsidRPr="00FB193D">
        <w:rPr>
          <w:rFonts w:asciiTheme="majorHAnsi" w:hAnsiTheme="majorHAnsi" w:cstheme="majorHAnsi"/>
        </w:rPr>
        <w:t>.</w:t>
      </w:r>
      <w:r w:rsidR="00F33287" w:rsidRPr="00FB193D">
        <w:rPr>
          <w:rFonts w:asciiTheme="majorHAnsi" w:hAnsiTheme="majorHAnsi" w:cstheme="majorHAnsi"/>
        </w:rPr>
        <w:t xml:space="preserve"> </w:t>
      </w:r>
      <w:r w:rsidR="00834BC1" w:rsidRPr="00FB193D">
        <w:rPr>
          <w:rFonts w:asciiTheme="majorHAnsi" w:hAnsiTheme="majorHAnsi" w:cstheme="majorHAnsi"/>
        </w:rPr>
        <w:t xml:space="preserve">I’d like to get somebody, </w:t>
      </w:r>
      <w:r w:rsidR="00F33287" w:rsidRPr="00FB193D">
        <w:rPr>
          <w:rFonts w:asciiTheme="majorHAnsi" w:hAnsiTheme="majorHAnsi" w:cstheme="majorHAnsi"/>
        </w:rPr>
        <w:t>not that we ever had any bad people</w:t>
      </w:r>
      <w:r w:rsidR="00834BC1" w:rsidRPr="00FB193D">
        <w:rPr>
          <w:rFonts w:asciiTheme="majorHAnsi" w:hAnsiTheme="majorHAnsi" w:cstheme="majorHAnsi"/>
        </w:rPr>
        <w:t>,</w:t>
      </w:r>
      <w:r w:rsidR="00F33287" w:rsidRPr="00FB193D">
        <w:rPr>
          <w:rFonts w:asciiTheme="majorHAnsi" w:hAnsiTheme="majorHAnsi" w:cstheme="majorHAnsi"/>
        </w:rPr>
        <w:t xml:space="preserve"> we just had people that want to move along</w:t>
      </w:r>
      <w:r w:rsidR="00834BC1" w:rsidRPr="00FB193D">
        <w:rPr>
          <w:rFonts w:asciiTheme="majorHAnsi" w:hAnsiTheme="majorHAnsi" w:cstheme="majorHAnsi"/>
        </w:rPr>
        <w:t>.</w:t>
      </w:r>
    </w:p>
    <w:p w14:paraId="2E6AAC9E" w14:textId="77777777" w:rsidR="00E519CF" w:rsidRPr="00FB193D" w:rsidRDefault="00E519CF" w:rsidP="00A856B2">
      <w:pPr>
        <w:spacing w:after="0"/>
        <w:jc w:val="both"/>
        <w:rPr>
          <w:rFonts w:asciiTheme="majorHAnsi" w:hAnsiTheme="majorHAnsi" w:cstheme="majorHAnsi"/>
        </w:rPr>
      </w:pPr>
    </w:p>
    <w:p w14:paraId="67AF6906" w14:textId="0991C39E"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Wendy </w:t>
      </w:r>
      <w:r w:rsidR="00834BC1" w:rsidRPr="00FB193D">
        <w:rPr>
          <w:rFonts w:asciiTheme="majorHAnsi" w:hAnsiTheme="majorHAnsi" w:cstheme="majorHAnsi"/>
          <w:bCs/>
        </w:rPr>
        <w:t>says w</w:t>
      </w:r>
      <w:r w:rsidRPr="00FB193D">
        <w:rPr>
          <w:rFonts w:asciiTheme="majorHAnsi" w:hAnsiTheme="majorHAnsi" w:cstheme="majorHAnsi"/>
        </w:rPr>
        <w:t xml:space="preserve">e're looking for stability in the office. It is a job that comes with a nice retirement. We have a nice package of benefits. We might be a small </w:t>
      </w:r>
      <w:proofErr w:type="gramStart"/>
      <w:r w:rsidRPr="00FB193D">
        <w:rPr>
          <w:rFonts w:asciiTheme="majorHAnsi" w:hAnsiTheme="majorHAnsi" w:cstheme="majorHAnsi"/>
        </w:rPr>
        <w:t>district</w:t>
      </w:r>
      <w:proofErr w:type="gramEnd"/>
      <w:r w:rsidRPr="00FB193D">
        <w:rPr>
          <w:rFonts w:asciiTheme="majorHAnsi" w:hAnsiTheme="majorHAnsi" w:cstheme="majorHAnsi"/>
        </w:rPr>
        <w:t xml:space="preserve"> but we do have good benefits. But we are looking for stability in the office, someone that will be eventually able to do everything on the clerk</w:t>
      </w:r>
      <w:r w:rsidR="00834BC1" w:rsidRPr="00FB193D">
        <w:rPr>
          <w:rFonts w:asciiTheme="majorHAnsi" w:hAnsiTheme="majorHAnsi" w:cstheme="majorHAnsi"/>
        </w:rPr>
        <w:t>/</w:t>
      </w:r>
      <w:r w:rsidRPr="00FB193D">
        <w:rPr>
          <w:rFonts w:asciiTheme="majorHAnsi" w:hAnsiTheme="majorHAnsi" w:cstheme="majorHAnsi"/>
        </w:rPr>
        <w:t>treasurer side, work independently, that we don't have to be concerned what's happening that we know that what has ever been done is appropriate</w:t>
      </w:r>
      <w:r w:rsidR="00834BC1" w:rsidRPr="00FB193D">
        <w:rPr>
          <w:rFonts w:asciiTheme="majorHAnsi" w:hAnsiTheme="majorHAnsi" w:cstheme="majorHAnsi"/>
        </w:rPr>
        <w:t xml:space="preserve"> and that the job is</w:t>
      </w:r>
      <w:r w:rsidRPr="00FB193D">
        <w:rPr>
          <w:rFonts w:asciiTheme="majorHAnsi" w:hAnsiTheme="majorHAnsi" w:cstheme="majorHAnsi"/>
        </w:rPr>
        <w:t xml:space="preserve"> being completed.</w:t>
      </w:r>
    </w:p>
    <w:p w14:paraId="4F5CF49A" w14:textId="77777777" w:rsidR="00E519CF" w:rsidRPr="00FB193D" w:rsidRDefault="00E519CF" w:rsidP="00A856B2">
      <w:pPr>
        <w:spacing w:after="0"/>
        <w:jc w:val="both"/>
        <w:rPr>
          <w:rFonts w:asciiTheme="majorHAnsi" w:hAnsiTheme="majorHAnsi" w:cstheme="majorHAnsi"/>
        </w:rPr>
      </w:pPr>
    </w:p>
    <w:p w14:paraId="3DEABA85" w14:textId="09A4144A"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Barry </w:t>
      </w:r>
      <w:r w:rsidR="00834BC1" w:rsidRPr="00FB193D">
        <w:rPr>
          <w:rFonts w:asciiTheme="majorHAnsi" w:hAnsiTheme="majorHAnsi" w:cstheme="majorHAnsi"/>
          <w:bCs/>
        </w:rPr>
        <w:t xml:space="preserve">adds that the board </w:t>
      </w:r>
      <w:r w:rsidRPr="00FB193D">
        <w:rPr>
          <w:rFonts w:asciiTheme="majorHAnsi" w:hAnsiTheme="majorHAnsi" w:cstheme="majorHAnsi"/>
        </w:rPr>
        <w:t xml:space="preserve">supports certain organizations </w:t>
      </w:r>
      <w:r w:rsidR="00834BC1" w:rsidRPr="00FB193D">
        <w:rPr>
          <w:rFonts w:asciiTheme="majorHAnsi" w:hAnsiTheme="majorHAnsi" w:cstheme="majorHAnsi"/>
        </w:rPr>
        <w:t>such as the Cape and Islands Treasurer’s Association</w:t>
      </w:r>
      <w:r w:rsidRPr="00FB193D">
        <w:rPr>
          <w:rFonts w:asciiTheme="majorHAnsi" w:hAnsiTheme="majorHAnsi" w:cstheme="majorHAnsi"/>
        </w:rPr>
        <w:t>. They h</w:t>
      </w:r>
      <w:r w:rsidR="00834BC1" w:rsidRPr="00FB193D">
        <w:rPr>
          <w:rFonts w:asciiTheme="majorHAnsi" w:hAnsiTheme="majorHAnsi" w:cstheme="majorHAnsi"/>
        </w:rPr>
        <w:t>o</w:t>
      </w:r>
      <w:r w:rsidRPr="00FB193D">
        <w:rPr>
          <w:rFonts w:asciiTheme="majorHAnsi" w:hAnsiTheme="majorHAnsi" w:cstheme="majorHAnsi"/>
        </w:rPr>
        <w:t xml:space="preserve">ld several meetings a year. </w:t>
      </w:r>
      <w:r w:rsidR="00834BC1" w:rsidRPr="00FB193D">
        <w:rPr>
          <w:rFonts w:asciiTheme="majorHAnsi" w:hAnsiTheme="majorHAnsi" w:cstheme="majorHAnsi"/>
        </w:rPr>
        <w:t>Y</w:t>
      </w:r>
      <w:r w:rsidRPr="00FB193D">
        <w:rPr>
          <w:rFonts w:asciiTheme="majorHAnsi" w:hAnsiTheme="majorHAnsi" w:cstheme="majorHAnsi"/>
        </w:rPr>
        <w:t xml:space="preserve">ou can join as a </w:t>
      </w:r>
      <w:proofErr w:type="gramStart"/>
      <w:r w:rsidRPr="00FB193D">
        <w:rPr>
          <w:rFonts w:asciiTheme="majorHAnsi" w:hAnsiTheme="majorHAnsi" w:cstheme="majorHAnsi"/>
        </w:rPr>
        <w:t>membership</w:t>
      </w:r>
      <w:proofErr w:type="gramEnd"/>
      <w:r w:rsidRPr="00FB193D">
        <w:rPr>
          <w:rFonts w:asciiTheme="majorHAnsi" w:hAnsiTheme="majorHAnsi" w:cstheme="majorHAnsi"/>
        </w:rPr>
        <w:t xml:space="preserve"> and they have special training events and things of that nature. </w:t>
      </w:r>
      <w:r w:rsidR="00834BC1" w:rsidRPr="00FB193D">
        <w:rPr>
          <w:rFonts w:asciiTheme="majorHAnsi" w:hAnsiTheme="majorHAnsi" w:cstheme="majorHAnsi"/>
        </w:rPr>
        <w:t>They are a good pool of knowledge</w:t>
      </w:r>
      <w:r w:rsidR="00E31C95" w:rsidRPr="00FB193D">
        <w:rPr>
          <w:rFonts w:asciiTheme="majorHAnsi" w:hAnsiTheme="majorHAnsi" w:cstheme="majorHAnsi"/>
        </w:rPr>
        <w:t>.</w:t>
      </w:r>
    </w:p>
    <w:p w14:paraId="71024300" w14:textId="77777777" w:rsidR="00E519CF" w:rsidRPr="00FB193D" w:rsidRDefault="00E519CF" w:rsidP="00FB193D">
      <w:pPr>
        <w:spacing w:after="0"/>
        <w:rPr>
          <w:rFonts w:asciiTheme="majorHAnsi" w:hAnsiTheme="majorHAnsi" w:cstheme="majorHAnsi"/>
        </w:rPr>
      </w:pPr>
    </w:p>
    <w:p w14:paraId="3E170E24" w14:textId="5C6AAD62" w:rsidR="00E519CF" w:rsidRPr="00FB193D" w:rsidRDefault="00E31C95" w:rsidP="00A856B2">
      <w:pPr>
        <w:spacing w:after="0"/>
        <w:jc w:val="both"/>
        <w:rPr>
          <w:rFonts w:asciiTheme="majorHAnsi" w:hAnsiTheme="majorHAnsi" w:cstheme="majorHAnsi"/>
        </w:rPr>
      </w:pPr>
      <w:r w:rsidRPr="00FB193D">
        <w:rPr>
          <w:rFonts w:asciiTheme="majorHAnsi" w:hAnsiTheme="majorHAnsi" w:cstheme="majorHAnsi"/>
          <w:bCs/>
        </w:rPr>
        <w:t xml:space="preserve">Bob still calls people for information even though he is retired. </w:t>
      </w:r>
      <w:r w:rsidRPr="00FB193D">
        <w:rPr>
          <w:rFonts w:asciiTheme="majorHAnsi" w:hAnsiTheme="majorHAnsi" w:cstheme="majorHAnsi"/>
        </w:rPr>
        <w:t>He</w:t>
      </w:r>
      <w:r w:rsidR="00F33287" w:rsidRPr="00FB193D">
        <w:rPr>
          <w:rFonts w:asciiTheme="majorHAnsi" w:hAnsiTheme="majorHAnsi" w:cstheme="majorHAnsi"/>
        </w:rPr>
        <w:t xml:space="preserve"> know</w:t>
      </w:r>
      <w:r w:rsidRPr="00FB193D">
        <w:rPr>
          <w:rFonts w:asciiTheme="majorHAnsi" w:hAnsiTheme="majorHAnsi" w:cstheme="majorHAnsi"/>
        </w:rPr>
        <w:t>s</w:t>
      </w:r>
      <w:r w:rsidR="00F33287" w:rsidRPr="00FB193D">
        <w:rPr>
          <w:rFonts w:asciiTheme="majorHAnsi" w:hAnsiTheme="majorHAnsi" w:cstheme="majorHAnsi"/>
        </w:rPr>
        <w:t xml:space="preserve"> that other people that worked here were in those organizations that </w:t>
      </w:r>
      <w:r w:rsidRPr="00FB193D">
        <w:rPr>
          <w:rFonts w:asciiTheme="majorHAnsi" w:hAnsiTheme="majorHAnsi" w:cstheme="majorHAnsi"/>
        </w:rPr>
        <w:t>Barry was</w:t>
      </w:r>
      <w:r w:rsidR="00F33287" w:rsidRPr="00FB193D">
        <w:rPr>
          <w:rFonts w:asciiTheme="majorHAnsi" w:hAnsiTheme="majorHAnsi" w:cstheme="majorHAnsi"/>
        </w:rPr>
        <w:t xml:space="preserve"> talk</w:t>
      </w:r>
      <w:r w:rsidRPr="00FB193D">
        <w:rPr>
          <w:rFonts w:asciiTheme="majorHAnsi" w:hAnsiTheme="majorHAnsi" w:cstheme="majorHAnsi"/>
        </w:rPr>
        <w:t>ing</w:t>
      </w:r>
      <w:r w:rsidR="00F33287" w:rsidRPr="00FB193D">
        <w:rPr>
          <w:rFonts w:asciiTheme="majorHAnsi" w:hAnsiTheme="majorHAnsi" w:cstheme="majorHAnsi"/>
        </w:rPr>
        <w:t xml:space="preserve"> about. </w:t>
      </w:r>
      <w:r w:rsidRPr="00FB193D">
        <w:rPr>
          <w:rFonts w:asciiTheme="majorHAnsi" w:hAnsiTheme="majorHAnsi" w:cstheme="majorHAnsi"/>
        </w:rPr>
        <w:t>He</w:t>
      </w:r>
      <w:r w:rsidR="00F33287" w:rsidRPr="00FB193D">
        <w:rPr>
          <w:rFonts w:asciiTheme="majorHAnsi" w:hAnsiTheme="majorHAnsi" w:cstheme="majorHAnsi"/>
        </w:rPr>
        <w:t xml:space="preserve"> think</w:t>
      </w:r>
      <w:r w:rsidRPr="00FB193D">
        <w:rPr>
          <w:rFonts w:asciiTheme="majorHAnsi" w:hAnsiTheme="majorHAnsi" w:cstheme="majorHAnsi"/>
        </w:rPr>
        <w:t>s</w:t>
      </w:r>
      <w:r w:rsidR="00F33287" w:rsidRPr="00FB193D">
        <w:rPr>
          <w:rFonts w:asciiTheme="majorHAnsi" w:hAnsiTheme="majorHAnsi" w:cstheme="majorHAnsi"/>
        </w:rPr>
        <w:t xml:space="preserve"> whatever dues are paid by the district </w:t>
      </w:r>
      <w:r w:rsidRPr="00FB193D">
        <w:rPr>
          <w:rFonts w:asciiTheme="majorHAnsi" w:hAnsiTheme="majorHAnsi" w:cstheme="majorHAnsi"/>
        </w:rPr>
        <w:t>also.</w:t>
      </w:r>
    </w:p>
    <w:p w14:paraId="15864FAD" w14:textId="77777777" w:rsidR="00E519CF" w:rsidRPr="00FB193D" w:rsidRDefault="00E519CF" w:rsidP="00A856B2">
      <w:pPr>
        <w:spacing w:after="0"/>
        <w:jc w:val="both"/>
        <w:rPr>
          <w:rFonts w:asciiTheme="majorHAnsi" w:hAnsiTheme="majorHAnsi" w:cstheme="majorHAnsi"/>
        </w:rPr>
      </w:pPr>
    </w:p>
    <w:p w14:paraId="3412C40A" w14:textId="0089FD75" w:rsidR="00E519CF" w:rsidRPr="00FB193D" w:rsidRDefault="00E31C95" w:rsidP="00A856B2">
      <w:pPr>
        <w:spacing w:after="0"/>
        <w:jc w:val="both"/>
        <w:rPr>
          <w:rFonts w:asciiTheme="majorHAnsi" w:hAnsiTheme="majorHAnsi" w:cstheme="majorHAnsi"/>
        </w:rPr>
      </w:pPr>
      <w:r w:rsidRPr="00FB193D">
        <w:rPr>
          <w:rFonts w:asciiTheme="majorHAnsi" w:hAnsiTheme="majorHAnsi" w:cstheme="majorHAnsi"/>
          <w:bCs/>
        </w:rPr>
        <w:t xml:space="preserve">Wendy adds that besides </w:t>
      </w:r>
      <w:r w:rsidR="00F33287" w:rsidRPr="00FB193D">
        <w:rPr>
          <w:rFonts w:asciiTheme="majorHAnsi" w:hAnsiTheme="majorHAnsi" w:cstheme="majorHAnsi"/>
        </w:rPr>
        <w:t xml:space="preserve">Vivian there are the three other water districts that are willing to help. They're willing to answer questions </w:t>
      </w:r>
      <w:r w:rsidRPr="00FB193D">
        <w:rPr>
          <w:rFonts w:asciiTheme="majorHAnsi" w:hAnsiTheme="majorHAnsi" w:cstheme="majorHAnsi"/>
        </w:rPr>
        <w:t>about</w:t>
      </w:r>
      <w:r w:rsidR="00F33287" w:rsidRPr="00FB193D">
        <w:rPr>
          <w:rFonts w:asciiTheme="majorHAnsi" w:hAnsiTheme="majorHAnsi" w:cstheme="majorHAnsi"/>
        </w:rPr>
        <w:t xml:space="preserve"> something that is unfamiliar or whatever, they are three other districts</w:t>
      </w:r>
      <w:r w:rsidRPr="00FB193D">
        <w:rPr>
          <w:rFonts w:asciiTheme="majorHAnsi" w:hAnsiTheme="majorHAnsi" w:cstheme="majorHAnsi"/>
        </w:rPr>
        <w:t xml:space="preserve">. Wareham Fire </w:t>
      </w:r>
      <w:r w:rsidR="00F33287" w:rsidRPr="00FB193D">
        <w:rPr>
          <w:rFonts w:asciiTheme="majorHAnsi" w:hAnsiTheme="majorHAnsi" w:cstheme="majorHAnsi"/>
        </w:rPr>
        <w:t>is very willing to help</w:t>
      </w:r>
      <w:r w:rsidRPr="00FB193D">
        <w:rPr>
          <w:rFonts w:asciiTheme="majorHAnsi" w:hAnsiTheme="majorHAnsi" w:cstheme="majorHAnsi"/>
        </w:rPr>
        <w:t>.</w:t>
      </w:r>
      <w:r w:rsidR="00F33287" w:rsidRPr="00FB193D">
        <w:rPr>
          <w:rFonts w:asciiTheme="majorHAnsi" w:hAnsiTheme="majorHAnsi" w:cstheme="majorHAnsi"/>
        </w:rPr>
        <w:t xml:space="preserve"> </w:t>
      </w:r>
      <w:r w:rsidRPr="00FB193D">
        <w:rPr>
          <w:rFonts w:asciiTheme="majorHAnsi" w:hAnsiTheme="majorHAnsi" w:cstheme="majorHAnsi"/>
        </w:rPr>
        <w:t>Bourne Water</w:t>
      </w:r>
      <w:r w:rsidR="00F33287" w:rsidRPr="00FB193D">
        <w:rPr>
          <w:rFonts w:asciiTheme="majorHAnsi" w:hAnsiTheme="majorHAnsi" w:cstheme="majorHAnsi"/>
        </w:rPr>
        <w:t>, their treasure</w:t>
      </w:r>
      <w:r w:rsidRPr="00FB193D">
        <w:rPr>
          <w:rFonts w:asciiTheme="majorHAnsi" w:hAnsiTheme="majorHAnsi" w:cstheme="majorHAnsi"/>
        </w:rPr>
        <w:t xml:space="preserve"> </w:t>
      </w:r>
      <w:r w:rsidR="00F33287" w:rsidRPr="00FB193D">
        <w:rPr>
          <w:rFonts w:asciiTheme="majorHAnsi" w:hAnsiTheme="majorHAnsi" w:cstheme="majorHAnsi"/>
        </w:rPr>
        <w:t xml:space="preserve">used to be the treasurer here. </w:t>
      </w:r>
      <w:r w:rsidR="00C11CA4" w:rsidRPr="00FB193D">
        <w:rPr>
          <w:rFonts w:asciiTheme="majorHAnsi" w:hAnsiTheme="majorHAnsi" w:cstheme="majorHAnsi"/>
        </w:rPr>
        <w:t>North Sagamore is where</w:t>
      </w:r>
      <w:r w:rsidR="00F33287" w:rsidRPr="00FB193D">
        <w:rPr>
          <w:rFonts w:asciiTheme="majorHAnsi" w:hAnsiTheme="majorHAnsi" w:cstheme="majorHAnsi"/>
        </w:rPr>
        <w:t xml:space="preserve"> Vivian </w:t>
      </w:r>
      <w:r w:rsidR="00F33287" w:rsidRPr="00FB193D">
        <w:rPr>
          <w:rFonts w:asciiTheme="majorHAnsi" w:hAnsiTheme="majorHAnsi" w:cstheme="majorHAnsi"/>
        </w:rPr>
        <w:lastRenderedPageBreak/>
        <w:t>was from</w:t>
      </w:r>
      <w:r w:rsidR="00C11CA4" w:rsidRPr="00FB193D">
        <w:rPr>
          <w:rFonts w:asciiTheme="majorHAnsi" w:hAnsiTheme="majorHAnsi" w:cstheme="majorHAnsi"/>
        </w:rPr>
        <w:t>.</w:t>
      </w:r>
      <w:r w:rsidR="00F33287" w:rsidRPr="00FB193D">
        <w:rPr>
          <w:rFonts w:asciiTheme="majorHAnsi" w:hAnsiTheme="majorHAnsi" w:cstheme="majorHAnsi"/>
        </w:rPr>
        <w:t xml:space="preserve"> </w:t>
      </w:r>
      <w:r w:rsidR="00C11CA4" w:rsidRPr="00FB193D">
        <w:rPr>
          <w:rFonts w:asciiTheme="majorHAnsi" w:hAnsiTheme="majorHAnsi" w:cstheme="majorHAnsi"/>
        </w:rPr>
        <w:t>C</w:t>
      </w:r>
      <w:r w:rsidR="00F33287" w:rsidRPr="00FB193D">
        <w:rPr>
          <w:rFonts w:asciiTheme="majorHAnsi" w:hAnsiTheme="majorHAnsi" w:cstheme="majorHAnsi"/>
        </w:rPr>
        <w:t xml:space="preserve">urrently </w:t>
      </w:r>
      <w:r w:rsidR="00C11CA4" w:rsidRPr="00FB193D">
        <w:rPr>
          <w:rFonts w:asciiTheme="majorHAnsi" w:hAnsiTheme="majorHAnsi" w:cstheme="majorHAnsi"/>
        </w:rPr>
        <w:t>Maureen</w:t>
      </w:r>
      <w:r w:rsidR="00F33287" w:rsidRPr="00FB193D">
        <w:rPr>
          <w:rFonts w:asciiTheme="majorHAnsi" w:hAnsiTheme="majorHAnsi" w:cstheme="majorHAnsi"/>
        </w:rPr>
        <w:t xml:space="preserve"> </w:t>
      </w:r>
      <w:r w:rsidR="00C11CA4" w:rsidRPr="00FB193D">
        <w:rPr>
          <w:rFonts w:asciiTheme="majorHAnsi" w:hAnsiTheme="majorHAnsi" w:cstheme="majorHAnsi"/>
        </w:rPr>
        <w:t>i</w:t>
      </w:r>
      <w:r w:rsidR="00F33287" w:rsidRPr="00FB193D">
        <w:rPr>
          <w:rFonts w:asciiTheme="majorHAnsi" w:hAnsiTheme="majorHAnsi" w:cstheme="majorHAnsi"/>
        </w:rPr>
        <w:t>s there</w:t>
      </w:r>
      <w:r w:rsidR="00C11CA4" w:rsidRPr="00FB193D">
        <w:rPr>
          <w:rFonts w:asciiTheme="majorHAnsi" w:hAnsiTheme="majorHAnsi" w:cstheme="majorHAnsi"/>
        </w:rPr>
        <w:t>.</w:t>
      </w:r>
      <w:r w:rsidR="00F33287" w:rsidRPr="00FB193D">
        <w:rPr>
          <w:rFonts w:asciiTheme="majorHAnsi" w:hAnsiTheme="majorHAnsi" w:cstheme="majorHAnsi"/>
        </w:rPr>
        <w:t xml:space="preserve"> </w:t>
      </w:r>
      <w:r w:rsidR="00C11CA4" w:rsidRPr="00FB193D">
        <w:rPr>
          <w:rFonts w:asciiTheme="majorHAnsi" w:hAnsiTheme="majorHAnsi" w:cstheme="majorHAnsi"/>
        </w:rPr>
        <w:t>T</w:t>
      </w:r>
      <w:r w:rsidR="00F33287" w:rsidRPr="00FB193D">
        <w:rPr>
          <w:rFonts w:asciiTheme="majorHAnsi" w:hAnsiTheme="majorHAnsi" w:cstheme="majorHAnsi"/>
        </w:rPr>
        <w:t>hey are willing to answer questions. Yes, it can be intimidating, but there are resources.</w:t>
      </w:r>
    </w:p>
    <w:p w14:paraId="4EF78DFF" w14:textId="77777777" w:rsidR="00E519CF" w:rsidRPr="00FB193D" w:rsidRDefault="00E519CF" w:rsidP="00A856B2">
      <w:pPr>
        <w:spacing w:after="0"/>
        <w:jc w:val="both"/>
        <w:rPr>
          <w:rFonts w:asciiTheme="majorHAnsi" w:hAnsiTheme="majorHAnsi" w:cstheme="majorHAnsi"/>
        </w:rPr>
      </w:pPr>
    </w:p>
    <w:p w14:paraId="07D8DB1E" w14:textId="43293018" w:rsidR="00E519CF" w:rsidRPr="00FB193D" w:rsidRDefault="00C11CA4" w:rsidP="00A856B2">
      <w:pPr>
        <w:spacing w:after="0"/>
        <w:jc w:val="both"/>
        <w:rPr>
          <w:rFonts w:asciiTheme="majorHAnsi" w:hAnsiTheme="majorHAnsi" w:cstheme="majorHAnsi"/>
        </w:rPr>
      </w:pPr>
      <w:r w:rsidRPr="00FB193D">
        <w:rPr>
          <w:rFonts w:asciiTheme="majorHAnsi" w:hAnsiTheme="majorHAnsi" w:cstheme="majorHAnsi"/>
        </w:rPr>
        <w:t>Naomi says that she</w:t>
      </w:r>
      <w:r w:rsidR="00F33287" w:rsidRPr="00FB193D">
        <w:rPr>
          <w:rFonts w:asciiTheme="majorHAnsi" w:hAnsiTheme="majorHAnsi" w:cstheme="majorHAnsi"/>
        </w:rPr>
        <w:t xml:space="preserve"> just want</w:t>
      </w:r>
      <w:r w:rsidRPr="00FB193D">
        <w:rPr>
          <w:rFonts w:asciiTheme="majorHAnsi" w:hAnsiTheme="majorHAnsi" w:cstheme="majorHAnsi"/>
        </w:rPr>
        <w:t>s</w:t>
      </w:r>
      <w:r w:rsidR="00F33287" w:rsidRPr="00FB193D">
        <w:rPr>
          <w:rFonts w:asciiTheme="majorHAnsi" w:hAnsiTheme="majorHAnsi" w:cstheme="majorHAnsi"/>
        </w:rPr>
        <w:t xml:space="preserve"> to reiterate that </w:t>
      </w:r>
      <w:r w:rsidRPr="00FB193D">
        <w:rPr>
          <w:rFonts w:asciiTheme="majorHAnsi" w:hAnsiTheme="majorHAnsi" w:cstheme="majorHAnsi"/>
        </w:rPr>
        <w:t>she is</w:t>
      </w:r>
      <w:r w:rsidR="00F33287" w:rsidRPr="00FB193D">
        <w:rPr>
          <w:rFonts w:asciiTheme="majorHAnsi" w:hAnsiTheme="majorHAnsi" w:cstheme="majorHAnsi"/>
        </w:rPr>
        <w:t xml:space="preserve"> looking to have that end game position that </w:t>
      </w:r>
      <w:r w:rsidRPr="00FB193D">
        <w:rPr>
          <w:rFonts w:asciiTheme="majorHAnsi" w:hAnsiTheme="majorHAnsi" w:cstheme="majorHAnsi"/>
        </w:rPr>
        <w:t>she’s</w:t>
      </w:r>
      <w:r w:rsidR="00F33287" w:rsidRPr="00FB193D">
        <w:rPr>
          <w:rFonts w:asciiTheme="majorHAnsi" w:hAnsiTheme="majorHAnsi" w:cstheme="majorHAnsi"/>
        </w:rPr>
        <w:t xml:space="preserve"> at for long term. </w:t>
      </w:r>
      <w:r w:rsidR="00677E35" w:rsidRPr="00FB193D">
        <w:rPr>
          <w:rFonts w:asciiTheme="majorHAnsi" w:hAnsiTheme="majorHAnsi" w:cstheme="majorHAnsi"/>
        </w:rPr>
        <w:t>She’s</w:t>
      </w:r>
      <w:r w:rsidR="00F33287" w:rsidRPr="00FB193D">
        <w:rPr>
          <w:rFonts w:asciiTheme="majorHAnsi" w:hAnsiTheme="majorHAnsi" w:cstheme="majorHAnsi"/>
        </w:rPr>
        <w:t xml:space="preserve"> a mom, </w:t>
      </w:r>
      <w:r w:rsidR="00677E35" w:rsidRPr="00FB193D">
        <w:rPr>
          <w:rFonts w:asciiTheme="majorHAnsi" w:hAnsiTheme="majorHAnsi" w:cstheme="majorHAnsi"/>
        </w:rPr>
        <w:t>she’s</w:t>
      </w:r>
      <w:r w:rsidR="00F33287" w:rsidRPr="00FB193D">
        <w:rPr>
          <w:rFonts w:asciiTheme="majorHAnsi" w:hAnsiTheme="majorHAnsi" w:cstheme="majorHAnsi"/>
        </w:rPr>
        <w:t xml:space="preserve"> at a certain age </w:t>
      </w:r>
      <w:r w:rsidRPr="00FB193D">
        <w:rPr>
          <w:rFonts w:asciiTheme="majorHAnsi" w:hAnsiTheme="majorHAnsi" w:cstheme="majorHAnsi"/>
        </w:rPr>
        <w:t>at</w:t>
      </w:r>
      <w:r w:rsidR="00F33287" w:rsidRPr="00FB193D">
        <w:rPr>
          <w:rFonts w:asciiTheme="majorHAnsi" w:hAnsiTheme="majorHAnsi" w:cstheme="majorHAnsi"/>
        </w:rPr>
        <w:t xml:space="preserve"> a good place</w:t>
      </w:r>
      <w:r w:rsidRPr="00FB193D">
        <w:rPr>
          <w:rFonts w:asciiTheme="majorHAnsi" w:hAnsiTheme="majorHAnsi" w:cstheme="majorHAnsi"/>
        </w:rPr>
        <w:t xml:space="preserve"> w</w:t>
      </w:r>
      <w:r w:rsidR="00F33287" w:rsidRPr="00FB193D">
        <w:rPr>
          <w:rFonts w:asciiTheme="majorHAnsi" w:hAnsiTheme="majorHAnsi" w:cstheme="majorHAnsi"/>
        </w:rPr>
        <w:t xml:space="preserve">ith </w:t>
      </w:r>
      <w:r w:rsidR="00677E35" w:rsidRPr="00FB193D">
        <w:rPr>
          <w:rFonts w:asciiTheme="majorHAnsi" w:hAnsiTheme="majorHAnsi" w:cstheme="majorHAnsi"/>
        </w:rPr>
        <w:t>her</w:t>
      </w:r>
      <w:r w:rsidR="00F33287" w:rsidRPr="00FB193D">
        <w:rPr>
          <w:rFonts w:asciiTheme="majorHAnsi" w:hAnsiTheme="majorHAnsi" w:cstheme="majorHAnsi"/>
        </w:rPr>
        <w:t xml:space="preserve"> career. </w:t>
      </w:r>
      <w:r w:rsidR="00677E35" w:rsidRPr="00FB193D">
        <w:rPr>
          <w:rFonts w:asciiTheme="majorHAnsi" w:hAnsiTheme="majorHAnsi" w:cstheme="majorHAnsi"/>
        </w:rPr>
        <w:t>She</w:t>
      </w:r>
      <w:r w:rsidR="00F33287" w:rsidRPr="00FB193D">
        <w:rPr>
          <w:rFonts w:asciiTheme="majorHAnsi" w:hAnsiTheme="majorHAnsi" w:cstheme="majorHAnsi"/>
        </w:rPr>
        <w:t xml:space="preserve"> feel</w:t>
      </w:r>
      <w:r w:rsidR="00677E35" w:rsidRPr="00FB193D">
        <w:rPr>
          <w:rFonts w:asciiTheme="majorHAnsi" w:hAnsiTheme="majorHAnsi" w:cstheme="majorHAnsi"/>
        </w:rPr>
        <w:t>s</w:t>
      </w:r>
      <w:r w:rsidR="00F33287" w:rsidRPr="00FB193D">
        <w:rPr>
          <w:rFonts w:asciiTheme="majorHAnsi" w:hAnsiTheme="majorHAnsi" w:cstheme="majorHAnsi"/>
        </w:rPr>
        <w:t xml:space="preserve"> like </w:t>
      </w:r>
      <w:r w:rsidR="00677E35" w:rsidRPr="00FB193D">
        <w:rPr>
          <w:rFonts w:asciiTheme="majorHAnsi" w:hAnsiTheme="majorHAnsi" w:cstheme="majorHAnsi"/>
        </w:rPr>
        <w:t>she’s</w:t>
      </w:r>
      <w:r w:rsidR="00F33287" w:rsidRPr="00FB193D">
        <w:rPr>
          <w:rFonts w:asciiTheme="majorHAnsi" w:hAnsiTheme="majorHAnsi" w:cstheme="majorHAnsi"/>
        </w:rPr>
        <w:t xml:space="preserve"> ready to find </w:t>
      </w:r>
      <w:r w:rsidR="00677E35" w:rsidRPr="00FB193D">
        <w:rPr>
          <w:rFonts w:asciiTheme="majorHAnsi" w:hAnsiTheme="majorHAnsi" w:cstheme="majorHAnsi"/>
        </w:rPr>
        <w:t>her</w:t>
      </w:r>
      <w:r w:rsidR="00F33287" w:rsidRPr="00FB193D">
        <w:rPr>
          <w:rFonts w:asciiTheme="majorHAnsi" w:hAnsiTheme="majorHAnsi" w:cstheme="majorHAnsi"/>
        </w:rPr>
        <w:t xml:space="preserve"> thing and stick to it. </w:t>
      </w:r>
      <w:r w:rsidRPr="00FB193D">
        <w:rPr>
          <w:rFonts w:asciiTheme="majorHAnsi" w:hAnsiTheme="majorHAnsi" w:cstheme="majorHAnsi"/>
        </w:rPr>
        <w:t>H</w:t>
      </w:r>
      <w:r w:rsidR="00F33287" w:rsidRPr="00FB193D">
        <w:rPr>
          <w:rFonts w:asciiTheme="majorHAnsi" w:hAnsiTheme="majorHAnsi" w:cstheme="majorHAnsi"/>
        </w:rPr>
        <w:t xml:space="preserve">onestly that's </w:t>
      </w:r>
      <w:r w:rsidRPr="00FB193D">
        <w:rPr>
          <w:rFonts w:asciiTheme="majorHAnsi" w:hAnsiTheme="majorHAnsi" w:cstheme="majorHAnsi"/>
        </w:rPr>
        <w:t xml:space="preserve">what she </w:t>
      </w:r>
      <w:r w:rsidR="00F33287" w:rsidRPr="00FB193D">
        <w:rPr>
          <w:rFonts w:asciiTheme="majorHAnsi" w:hAnsiTheme="majorHAnsi" w:cstheme="majorHAnsi"/>
        </w:rPr>
        <w:t xml:space="preserve">thought </w:t>
      </w:r>
      <w:r w:rsidRPr="00FB193D">
        <w:rPr>
          <w:rFonts w:asciiTheme="majorHAnsi" w:hAnsiTheme="majorHAnsi" w:cstheme="majorHAnsi"/>
        </w:rPr>
        <w:t>she</w:t>
      </w:r>
      <w:r w:rsidR="00F33287" w:rsidRPr="00FB193D">
        <w:rPr>
          <w:rFonts w:asciiTheme="majorHAnsi" w:hAnsiTheme="majorHAnsi" w:cstheme="majorHAnsi"/>
        </w:rPr>
        <w:t xml:space="preserve"> was doing this past year. </w:t>
      </w:r>
      <w:r w:rsidRPr="00FB193D">
        <w:rPr>
          <w:rFonts w:asciiTheme="majorHAnsi" w:hAnsiTheme="majorHAnsi" w:cstheme="majorHAnsi"/>
        </w:rPr>
        <w:t>She</w:t>
      </w:r>
      <w:r w:rsidR="00F33287" w:rsidRPr="00FB193D">
        <w:rPr>
          <w:rFonts w:asciiTheme="majorHAnsi" w:hAnsiTheme="majorHAnsi" w:cstheme="majorHAnsi"/>
        </w:rPr>
        <w:t xml:space="preserve"> ha</w:t>
      </w:r>
      <w:r w:rsidRPr="00FB193D">
        <w:rPr>
          <w:rFonts w:asciiTheme="majorHAnsi" w:hAnsiTheme="majorHAnsi" w:cstheme="majorHAnsi"/>
        </w:rPr>
        <w:t xml:space="preserve">s </w:t>
      </w:r>
      <w:r w:rsidR="00F33287" w:rsidRPr="00FB193D">
        <w:rPr>
          <w:rFonts w:asciiTheme="majorHAnsi" w:hAnsiTheme="majorHAnsi" w:cstheme="majorHAnsi"/>
        </w:rPr>
        <w:t>nothing bad to say about it.</w:t>
      </w:r>
    </w:p>
    <w:p w14:paraId="22FB1100" w14:textId="14C7EF77" w:rsidR="000E707B" w:rsidRPr="00FB193D" w:rsidRDefault="000E707B" w:rsidP="00A856B2">
      <w:pPr>
        <w:spacing w:after="0"/>
        <w:jc w:val="both"/>
        <w:rPr>
          <w:rFonts w:asciiTheme="majorHAnsi" w:hAnsiTheme="majorHAnsi" w:cstheme="majorHAnsi"/>
        </w:rPr>
      </w:pPr>
    </w:p>
    <w:p w14:paraId="553A6020" w14:textId="4D15AF1F" w:rsidR="000E707B" w:rsidRPr="00FB193D" w:rsidRDefault="000E707B" w:rsidP="00A856B2">
      <w:pPr>
        <w:spacing w:after="0"/>
        <w:jc w:val="both"/>
        <w:rPr>
          <w:rFonts w:asciiTheme="majorHAnsi" w:hAnsiTheme="majorHAnsi" w:cstheme="majorHAnsi"/>
        </w:rPr>
      </w:pPr>
      <w:r w:rsidRPr="00FB193D">
        <w:rPr>
          <w:rFonts w:asciiTheme="majorHAnsi" w:hAnsiTheme="majorHAnsi" w:cstheme="majorHAnsi"/>
        </w:rPr>
        <w:t>As Naomi departs Barry tells her there should be a decision soon.</w:t>
      </w:r>
    </w:p>
    <w:p w14:paraId="255AB862" w14:textId="77777777" w:rsidR="00E519CF" w:rsidRPr="00FB193D" w:rsidRDefault="00E519CF" w:rsidP="00A856B2">
      <w:pPr>
        <w:spacing w:after="0"/>
        <w:jc w:val="both"/>
        <w:rPr>
          <w:rFonts w:asciiTheme="majorHAnsi" w:hAnsiTheme="majorHAnsi" w:cstheme="majorHAnsi"/>
        </w:rPr>
      </w:pPr>
    </w:p>
    <w:p w14:paraId="534D7A0E" w14:textId="61BEF98E" w:rsidR="00E519CF" w:rsidRPr="00FB193D" w:rsidRDefault="000E707B" w:rsidP="00A856B2">
      <w:pPr>
        <w:spacing w:after="0"/>
        <w:jc w:val="both"/>
        <w:rPr>
          <w:rFonts w:asciiTheme="majorHAnsi" w:hAnsiTheme="majorHAnsi" w:cstheme="majorHAnsi"/>
          <w:bCs/>
        </w:rPr>
      </w:pPr>
      <w:r w:rsidRPr="00FB193D">
        <w:rPr>
          <w:rFonts w:asciiTheme="majorHAnsi" w:hAnsiTheme="majorHAnsi" w:cstheme="majorHAnsi"/>
          <w:bCs/>
        </w:rPr>
        <w:t>There is discussion regarding the salary range.</w:t>
      </w:r>
    </w:p>
    <w:p w14:paraId="34B3304B" w14:textId="77777777" w:rsidR="00E519CF" w:rsidRPr="00FB193D" w:rsidRDefault="00E519CF" w:rsidP="00A856B2">
      <w:pPr>
        <w:spacing w:after="0"/>
        <w:jc w:val="both"/>
        <w:rPr>
          <w:rFonts w:asciiTheme="majorHAnsi" w:hAnsiTheme="majorHAnsi" w:cstheme="majorHAnsi"/>
        </w:rPr>
      </w:pPr>
    </w:p>
    <w:p w14:paraId="6E443617" w14:textId="711C2CD2" w:rsidR="00E519CF" w:rsidRPr="00FB193D" w:rsidRDefault="003F3D56" w:rsidP="00A856B2">
      <w:pPr>
        <w:spacing w:after="0"/>
        <w:jc w:val="both"/>
        <w:rPr>
          <w:rFonts w:asciiTheme="majorHAnsi" w:hAnsiTheme="majorHAnsi" w:cstheme="majorHAnsi"/>
        </w:rPr>
      </w:pPr>
      <w:r w:rsidRPr="00FB193D">
        <w:rPr>
          <w:rFonts w:asciiTheme="majorHAnsi" w:hAnsiTheme="majorHAnsi" w:cstheme="majorHAnsi"/>
        </w:rPr>
        <w:t>The second candidate, Jean Garvey arrives.  Introductions are made.</w:t>
      </w:r>
    </w:p>
    <w:p w14:paraId="5FC77C57" w14:textId="77777777" w:rsidR="00E519CF" w:rsidRPr="00FB193D" w:rsidRDefault="00E519CF" w:rsidP="00A856B2">
      <w:pPr>
        <w:spacing w:after="0"/>
        <w:jc w:val="both"/>
        <w:rPr>
          <w:rFonts w:asciiTheme="majorHAnsi" w:hAnsiTheme="majorHAnsi" w:cstheme="majorHAnsi"/>
        </w:rPr>
      </w:pPr>
    </w:p>
    <w:p w14:paraId="5C97D98D" w14:textId="7FC23EF6" w:rsidR="00E519CF" w:rsidRPr="00FB193D" w:rsidRDefault="00AD0F70" w:rsidP="00A856B2">
      <w:pPr>
        <w:spacing w:after="0"/>
        <w:jc w:val="both"/>
        <w:rPr>
          <w:rFonts w:asciiTheme="majorHAnsi" w:hAnsiTheme="majorHAnsi" w:cstheme="majorHAnsi"/>
          <w:bCs/>
        </w:rPr>
      </w:pPr>
      <w:r w:rsidRPr="00FB193D">
        <w:rPr>
          <w:rFonts w:asciiTheme="majorHAnsi" w:hAnsiTheme="majorHAnsi" w:cstheme="majorHAnsi"/>
          <w:bCs/>
        </w:rPr>
        <w:t>Wendy again introduces Vivian as the former clerk/treasurer for the North Sagamore Water District who will explain the job requirements.</w:t>
      </w:r>
    </w:p>
    <w:p w14:paraId="6DF9ABCB" w14:textId="77777777" w:rsidR="00AD0F70" w:rsidRPr="00FB193D" w:rsidRDefault="00AD0F70" w:rsidP="00A856B2">
      <w:pPr>
        <w:spacing w:after="0"/>
        <w:jc w:val="both"/>
        <w:rPr>
          <w:rFonts w:asciiTheme="majorHAnsi" w:hAnsiTheme="majorHAnsi" w:cstheme="majorHAnsi"/>
        </w:rPr>
      </w:pPr>
    </w:p>
    <w:p w14:paraId="7BF91FF6" w14:textId="173DF72D" w:rsidR="00E519CF" w:rsidRPr="00FB193D" w:rsidRDefault="00AD0F70" w:rsidP="00A856B2">
      <w:pPr>
        <w:spacing w:after="0"/>
        <w:jc w:val="both"/>
        <w:rPr>
          <w:rFonts w:asciiTheme="majorHAnsi" w:hAnsiTheme="majorHAnsi" w:cstheme="majorHAnsi"/>
        </w:rPr>
      </w:pPr>
      <w:r w:rsidRPr="00FB193D">
        <w:rPr>
          <w:rFonts w:asciiTheme="majorHAnsi" w:hAnsiTheme="majorHAnsi" w:cstheme="majorHAnsi"/>
        </w:rPr>
        <w:t>Vivian explains that the job requires y</w:t>
      </w:r>
      <w:r w:rsidR="00F33287" w:rsidRPr="00FB193D">
        <w:rPr>
          <w:rFonts w:asciiTheme="majorHAnsi" w:hAnsiTheme="majorHAnsi" w:cstheme="majorHAnsi"/>
        </w:rPr>
        <w:t xml:space="preserve">ou will </w:t>
      </w:r>
      <w:r w:rsidRPr="00FB193D">
        <w:rPr>
          <w:rFonts w:asciiTheme="majorHAnsi" w:hAnsiTheme="majorHAnsi" w:cstheme="majorHAnsi"/>
        </w:rPr>
        <w:t xml:space="preserve">to </w:t>
      </w:r>
      <w:r w:rsidR="00F33287" w:rsidRPr="00FB193D">
        <w:rPr>
          <w:rFonts w:asciiTheme="majorHAnsi" w:hAnsiTheme="majorHAnsi" w:cstheme="majorHAnsi"/>
        </w:rPr>
        <w:t xml:space="preserve">be the clerk of the </w:t>
      </w:r>
      <w:proofErr w:type="gramStart"/>
      <w:r w:rsidR="00A5081F" w:rsidRPr="00FB193D">
        <w:rPr>
          <w:rFonts w:asciiTheme="majorHAnsi" w:hAnsiTheme="majorHAnsi" w:cstheme="majorHAnsi"/>
        </w:rPr>
        <w:t>D</w:t>
      </w:r>
      <w:r w:rsidR="00F33287" w:rsidRPr="00FB193D">
        <w:rPr>
          <w:rFonts w:asciiTheme="majorHAnsi" w:hAnsiTheme="majorHAnsi" w:cstheme="majorHAnsi"/>
        </w:rPr>
        <w:t>istrict</w:t>
      </w:r>
      <w:proofErr w:type="gramEnd"/>
      <w:r w:rsidRPr="00FB193D">
        <w:rPr>
          <w:rFonts w:asciiTheme="majorHAnsi" w:hAnsiTheme="majorHAnsi" w:cstheme="majorHAnsi"/>
        </w:rPr>
        <w:t xml:space="preserve"> so</w:t>
      </w:r>
      <w:r w:rsidR="00F33287" w:rsidRPr="00FB193D">
        <w:rPr>
          <w:rFonts w:asciiTheme="majorHAnsi" w:hAnsiTheme="majorHAnsi" w:cstheme="majorHAnsi"/>
        </w:rPr>
        <w:t xml:space="preserve"> you have to follow state laws</w:t>
      </w:r>
      <w:r w:rsidRPr="00FB193D">
        <w:rPr>
          <w:rFonts w:asciiTheme="majorHAnsi" w:hAnsiTheme="majorHAnsi" w:cstheme="majorHAnsi"/>
        </w:rPr>
        <w:t>. You</w:t>
      </w:r>
      <w:r w:rsidR="00F33287" w:rsidRPr="00FB193D">
        <w:rPr>
          <w:rFonts w:asciiTheme="majorHAnsi" w:hAnsiTheme="majorHAnsi" w:cstheme="majorHAnsi"/>
        </w:rPr>
        <w:t xml:space="preserve"> need to be responsible for the posting of meetings and you will also </w:t>
      </w:r>
      <w:r w:rsidRPr="00FB193D">
        <w:rPr>
          <w:rFonts w:asciiTheme="majorHAnsi" w:hAnsiTheme="majorHAnsi" w:cstheme="majorHAnsi"/>
        </w:rPr>
        <w:t>t</w:t>
      </w:r>
      <w:r w:rsidR="00262498" w:rsidRPr="00FB193D">
        <w:rPr>
          <w:rFonts w:asciiTheme="majorHAnsi" w:hAnsiTheme="majorHAnsi" w:cstheme="majorHAnsi"/>
        </w:rPr>
        <w:t>ra</w:t>
      </w:r>
      <w:r w:rsidRPr="00FB193D">
        <w:rPr>
          <w:rFonts w:asciiTheme="majorHAnsi" w:hAnsiTheme="majorHAnsi" w:cstheme="majorHAnsi"/>
        </w:rPr>
        <w:t>nscribe</w:t>
      </w:r>
      <w:r w:rsidR="00F33287" w:rsidRPr="00FB193D">
        <w:rPr>
          <w:rFonts w:asciiTheme="majorHAnsi" w:hAnsiTheme="majorHAnsi" w:cstheme="majorHAnsi"/>
        </w:rPr>
        <w:t xml:space="preserve"> meetings so that copies can be </w:t>
      </w:r>
      <w:proofErr w:type="gramStart"/>
      <w:r w:rsidR="00F33287" w:rsidRPr="00FB193D">
        <w:rPr>
          <w:rFonts w:asciiTheme="majorHAnsi" w:hAnsiTheme="majorHAnsi" w:cstheme="majorHAnsi"/>
        </w:rPr>
        <w:t>made</w:t>
      </w:r>
      <w:proofErr w:type="gramEnd"/>
      <w:r w:rsidR="00F33287" w:rsidRPr="00FB193D">
        <w:rPr>
          <w:rFonts w:asciiTheme="majorHAnsi" w:hAnsiTheme="majorHAnsi" w:cstheme="majorHAnsi"/>
        </w:rPr>
        <w:t xml:space="preserve"> and you do have to follow the laws of the </w:t>
      </w:r>
      <w:r w:rsidRPr="00FB193D">
        <w:rPr>
          <w:rFonts w:asciiTheme="majorHAnsi" w:hAnsiTheme="majorHAnsi" w:cstheme="majorHAnsi"/>
        </w:rPr>
        <w:t>clerk</w:t>
      </w:r>
      <w:r w:rsidR="00F33287" w:rsidRPr="00FB193D">
        <w:rPr>
          <w:rFonts w:asciiTheme="majorHAnsi" w:hAnsiTheme="majorHAnsi" w:cstheme="majorHAnsi"/>
        </w:rPr>
        <w:t xml:space="preserve">. </w:t>
      </w:r>
      <w:r w:rsidRPr="00FB193D">
        <w:rPr>
          <w:rFonts w:asciiTheme="majorHAnsi" w:hAnsiTheme="majorHAnsi" w:cstheme="majorHAnsi"/>
        </w:rPr>
        <w:t>Y</w:t>
      </w:r>
      <w:r w:rsidR="00F33287" w:rsidRPr="00FB193D">
        <w:rPr>
          <w:rFonts w:asciiTheme="majorHAnsi" w:hAnsiTheme="majorHAnsi" w:cstheme="majorHAnsi"/>
        </w:rPr>
        <w:t xml:space="preserve">ou'll also be a treasurer. </w:t>
      </w:r>
      <w:r w:rsidRPr="00FB193D">
        <w:rPr>
          <w:rFonts w:asciiTheme="majorHAnsi" w:hAnsiTheme="majorHAnsi" w:cstheme="majorHAnsi"/>
        </w:rPr>
        <w:t>Y</w:t>
      </w:r>
      <w:r w:rsidR="00F33287" w:rsidRPr="00FB193D">
        <w:rPr>
          <w:rFonts w:asciiTheme="majorHAnsi" w:hAnsiTheme="majorHAnsi" w:cstheme="majorHAnsi"/>
        </w:rPr>
        <w:t xml:space="preserve">ou'll be an office manager. You're going to work very closely with Steve </w:t>
      </w:r>
      <w:r w:rsidRPr="00FB193D">
        <w:rPr>
          <w:rFonts w:asciiTheme="majorHAnsi" w:hAnsiTheme="majorHAnsi" w:cstheme="majorHAnsi"/>
        </w:rPr>
        <w:t>who is the Superintendent here</w:t>
      </w:r>
      <w:r w:rsidR="00F33287" w:rsidRPr="00FB193D">
        <w:rPr>
          <w:rFonts w:asciiTheme="majorHAnsi" w:hAnsiTheme="majorHAnsi" w:cstheme="majorHAnsi"/>
        </w:rPr>
        <w:t xml:space="preserve">. </w:t>
      </w:r>
      <w:r w:rsidR="00262498" w:rsidRPr="00FB193D">
        <w:rPr>
          <w:rFonts w:asciiTheme="majorHAnsi" w:hAnsiTheme="majorHAnsi" w:cstheme="majorHAnsi"/>
        </w:rPr>
        <w:t>As treasurer</w:t>
      </w:r>
      <w:r w:rsidR="00F33287" w:rsidRPr="00FB193D">
        <w:rPr>
          <w:rFonts w:asciiTheme="majorHAnsi" w:hAnsiTheme="majorHAnsi" w:cstheme="majorHAnsi"/>
        </w:rPr>
        <w:t xml:space="preserve"> you'll be responsible for payroll </w:t>
      </w:r>
      <w:r w:rsidR="00262498" w:rsidRPr="00FB193D">
        <w:rPr>
          <w:rFonts w:asciiTheme="majorHAnsi" w:hAnsiTheme="majorHAnsi" w:cstheme="majorHAnsi"/>
        </w:rPr>
        <w:t>and</w:t>
      </w:r>
      <w:r w:rsidR="00F33287" w:rsidRPr="00FB193D">
        <w:rPr>
          <w:rFonts w:asciiTheme="majorHAnsi" w:hAnsiTheme="majorHAnsi" w:cstheme="majorHAnsi"/>
        </w:rPr>
        <w:t xml:space="preserve"> for paying bills. You</w:t>
      </w:r>
      <w:r w:rsidR="00262498" w:rsidRPr="00FB193D">
        <w:rPr>
          <w:rFonts w:asciiTheme="majorHAnsi" w:hAnsiTheme="majorHAnsi" w:cstheme="majorHAnsi"/>
        </w:rPr>
        <w:t>’ll cut</w:t>
      </w:r>
      <w:r w:rsidR="00F33287" w:rsidRPr="00FB193D">
        <w:rPr>
          <w:rFonts w:asciiTheme="majorHAnsi" w:hAnsiTheme="majorHAnsi" w:cstheme="majorHAnsi"/>
        </w:rPr>
        <w:t xml:space="preserve"> checks </w:t>
      </w:r>
      <w:r w:rsidR="00262498" w:rsidRPr="00FB193D">
        <w:rPr>
          <w:rFonts w:asciiTheme="majorHAnsi" w:hAnsiTheme="majorHAnsi" w:cstheme="majorHAnsi"/>
        </w:rPr>
        <w:t xml:space="preserve">and </w:t>
      </w:r>
      <w:r w:rsidR="00F33287" w:rsidRPr="00FB193D">
        <w:rPr>
          <w:rFonts w:asciiTheme="majorHAnsi" w:hAnsiTheme="majorHAnsi" w:cstheme="majorHAnsi"/>
        </w:rPr>
        <w:t xml:space="preserve">you'll make deposits. You'll have to do a lot of posting when they do the billing. </w:t>
      </w:r>
      <w:r w:rsidR="00262498" w:rsidRPr="00FB193D">
        <w:rPr>
          <w:rFonts w:asciiTheme="majorHAnsi" w:hAnsiTheme="majorHAnsi" w:cstheme="majorHAnsi"/>
        </w:rPr>
        <w:t>T</w:t>
      </w:r>
      <w:r w:rsidR="00F33287" w:rsidRPr="00FB193D">
        <w:rPr>
          <w:rFonts w:asciiTheme="majorHAnsi" w:hAnsiTheme="majorHAnsi" w:cstheme="majorHAnsi"/>
        </w:rPr>
        <w:t xml:space="preserve">hat will be put into the computers on your end as far as for the treasurer. You will also be posting </w:t>
      </w:r>
      <w:r w:rsidR="00262498" w:rsidRPr="00FB193D">
        <w:rPr>
          <w:rFonts w:asciiTheme="majorHAnsi" w:hAnsiTheme="majorHAnsi" w:cstheme="majorHAnsi"/>
        </w:rPr>
        <w:t>against</w:t>
      </w:r>
      <w:r w:rsidR="00F33287" w:rsidRPr="00FB193D">
        <w:rPr>
          <w:rFonts w:asciiTheme="majorHAnsi" w:hAnsiTheme="majorHAnsi" w:cstheme="majorHAnsi"/>
        </w:rPr>
        <w:t xml:space="preserve"> the budget</w:t>
      </w:r>
      <w:r w:rsidR="00262498" w:rsidRPr="00FB193D">
        <w:rPr>
          <w:rFonts w:asciiTheme="majorHAnsi" w:hAnsiTheme="majorHAnsi" w:cstheme="majorHAnsi"/>
        </w:rPr>
        <w:t>. Y</w:t>
      </w:r>
      <w:r w:rsidR="00F33287" w:rsidRPr="00FB193D">
        <w:rPr>
          <w:rFonts w:asciiTheme="majorHAnsi" w:hAnsiTheme="majorHAnsi" w:cstheme="majorHAnsi"/>
        </w:rPr>
        <w:t>ou'll be responsible for the budget</w:t>
      </w:r>
      <w:r w:rsidR="00262498" w:rsidRPr="00FB193D">
        <w:rPr>
          <w:rFonts w:asciiTheme="majorHAnsi" w:hAnsiTheme="majorHAnsi" w:cstheme="majorHAnsi"/>
        </w:rPr>
        <w:t>.</w:t>
      </w:r>
      <w:r w:rsidR="00F33287" w:rsidRPr="00FB193D">
        <w:rPr>
          <w:rFonts w:asciiTheme="majorHAnsi" w:hAnsiTheme="majorHAnsi" w:cstheme="majorHAnsi"/>
        </w:rPr>
        <w:t xml:space="preserve"> </w:t>
      </w:r>
      <w:r w:rsidR="00262498" w:rsidRPr="00FB193D">
        <w:rPr>
          <w:rFonts w:asciiTheme="majorHAnsi" w:hAnsiTheme="majorHAnsi" w:cstheme="majorHAnsi"/>
        </w:rPr>
        <w:t>Y</w:t>
      </w:r>
      <w:r w:rsidR="00F33287" w:rsidRPr="00FB193D">
        <w:rPr>
          <w:rFonts w:asciiTheme="majorHAnsi" w:hAnsiTheme="majorHAnsi" w:cstheme="majorHAnsi"/>
        </w:rPr>
        <w:t xml:space="preserve">ou will also have to work </w:t>
      </w:r>
      <w:r w:rsidR="00262498" w:rsidRPr="00FB193D">
        <w:rPr>
          <w:rFonts w:asciiTheme="majorHAnsi" w:hAnsiTheme="majorHAnsi" w:cstheme="majorHAnsi"/>
        </w:rPr>
        <w:t>with Steve and the commissioners on making a budget each year.</w:t>
      </w:r>
      <w:r w:rsidR="00F33287" w:rsidRPr="00FB193D">
        <w:rPr>
          <w:rFonts w:asciiTheme="majorHAnsi" w:hAnsiTheme="majorHAnsi" w:cstheme="majorHAnsi"/>
        </w:rPr>
        <w:t xml:space="preserve"> </w:t>
      </w:r>
      <w:r w:rsidR="00262498" w:rsidRPr="00FB193D">
        <w:rPr>
          <w:rFonts w:asciiTheme="majorHAnsi" w:hAnsiTheme="majorHAnsi" w:cstheme="majorHAnsi"/>
        </w:rPr>
        <w:t xml:space="preserve">You’ll be working with Louise and she </w:t>
      </w:r>
      <w:r w:rsidR="00F33287" w:rsidRPr="00FB193D">
        <w:rPr>
          <w:rFonts w:asciiTheme="majorHAnsi" w:hAnsiTheme="majorHAnsi" w:cstheme="majorHAnsi"/>
        </w:rPr>
        <w:t>she's in charge of the billing. She handles the billing and the customers. You will also be dealing with customers as they come in</w:t>
      </w:r>
      <w:r w:rsidR="00835CBC" w:rsidRPr="00FB193D">
        <w:rPr>
          <w:rFonts w:asciiTheme="majorHAnsi" w:hAnsiTheme="majorHAnsi" w:cstheme="majorHAnsi"/>
        </w:rPr>
        <w:t xml:space="preserve"> i</w:t>
      </w:r>
      <w:r w:rsidR="00F33287" w:rsidRPr="00FB193D">
        <w:rPr>
          <w:rFonts w:asciiTheme="majorHAnsi" w:hAnsiTheme="majorHAnsi" w:cstheme="majorHAnsi"/>
        </w:rPr>
        <w:t>f she's busy, you'll be answering the phone as a backup.</w:t>
      </w:r>
      <w:r w:rsidR="00835CBC" w:rsidRPr="00FB193D">
        <w:rPr>
          <w:rFonts w:asciiTheme="majorHAnsi" w:hAnsiTheme="majorHAnsi" w:cstheme="majorHAnsi"/>
        </w:rPr>
        <w:t xml:space="preserve"> You are responsible for the monthly </w:t>
      </w:r>
      <w:r w:rsidR="00A5081F" w:rsidRPr="00FB193D">
        <w:rPr>
          <w:rFonts w:asciiTheme="majorHAnsi" w:hAnsiTheme="majorHAnsi" w:cstheme="majorHAnsi"/>
        </w:rPr>
        <w:t>C</w:t>
      </w:r>
      <w:r w:rsidR="00835CBC" w:rsidRPr="00FB193D">
        <w:rPr>
          <w:rFonts w:asciiTheme="majorHAnsi" w:hAnsiTheme="majorHAnsi" w:cstheme="majorHAnsi"/>
        </w:rPr>
        <w:t>ommissioner</w:t>
      </w:r>
      <w:r w:rsidR="00A5081F" w:rsidRPr="00FB193D">
        <w:rPr>
          <w:rFonts w:asciiTheme="majorHAnsi" w:hAnsiTheme="majorHAnsi" w:cstheme="majorHAnsi"/>
        </w:rPr>
        <w:t>’</w:t>
      </w:r>
      <w:r w:rsidR="00835CBC" w:rsidRPr="00FB193D">
        <w:rPr>
          <w:rFonts w:asciiTheme="majorHAnsi" w:hAnsiTheme="majorHAnsi" w:cstheme="majorHAnsi"/>
        </w:rPr>
        <w:t xml:space="preserve">s meetings and </w:t>
      </w:r>
      <w:r w:rsidR="00F33287" w:rsidRPr="00FB193D">
        <w:rPr>
          <w:rFonts w:asciiTheme="majorHAnsi" w:hAnsiTheme="majorHAnsi" w:cstheme="majorHAnsi"/>
        </w:rPr>
        <w:t xml:space="preserve">if they call a special meeting. </w:t>
      </w:r>
      <w:r w:rsidR="00835CBC" w:rsidRPr="00FB193D">
        <w:rPr>
          <w:rFonts w:asciiTheme="majorHAnsi" w:hAnsiTheme="majorHAnsi" w:cstheme="majorHAnsi"/>
        </w:rPr>
        <w:t>Y</w:t>
      </w:r>
      <w:r w:rsidR="00F33287" w:rsidRPr="00FB193D">
        <w:rPr>
          <w:rFonts w:asciiTheme="majorHAnsi" w:hAnsiTheme="majorHAnsi" w:cstheme="majorHAnsi"/>
        </w:rPr>
        <w:t xml:space="preserve">ou will be responsible also for the annual meeting. That's once a year and they </w:t>
      </w:r>
      <w:r w:rsidR="00835CBC" w:rsidRPr="00FB193D">
        <w:rPr>
          <w:rFonts w:asciiTheme="majorHAnsi" w:hAnsiTheme="majorHAnsi" w:cstheme="majorHAnsi"/>
        </w:rPr>
        <w:t>vote in</w:t>
      </w:r>
      <w:r w:rsidR="00F33287" w:rsidRPr="00FB193D">
        <w:rPr>
          <w:rFonts w:asciiTheme="majorHAnsi" w:hAnsiTheme="majorHAnsi" w:cstheme="majorHAnsi"/>
        </w:rPr>
        <w:t xml:space="preserve"> the budget. That is part of being an office manager or a treasurer especially with the treasurer because you will have different people from the government</w:t>
      </w:r>
      <w:r w:rsidR="00835CBC" w:rsidRPr="00FB193D">
        <w:rPr>
          <w:rFonts w:asciiTheme="majorHAnsi" w:hAnsiTheme="majorHAnsi" w:cstheme="majorHAnsi"/>
        </w:rPr>
        <w:t xml:space="preserve"> (DOR),</w:t>
      </w:r>
      <w:r w:rsidR="00F33287" w:rsidRPr="00FB193D">
        <w:rPr>
          <w:rFonts w:asciiTheme="majorHAnsi" w:hAnsiTheme="majorHAnsi" w:cstheme="majorHAnsi"/>
        </w:rPr>
        <w:t xml:space="preserve"> the federal government and the state government</w:t>
      </w:r>
      <w:r w:rsidR="00835CBC" w:rsidRPr="00FB193D">
        <w:rPr>
          <w:rFonts w:asciiTheme="majorHAnsi" w:hAnsiTheme="majorHAnsi" w:cstheme="majorHAnsi"/>
        </w:rPr>
        <w:t>,</w:t>
      </w:r>
      <w:r w:rsidR="00F33287" w:rsidRPr="00FB193D">
        <w:rPr>
          <w:rFonts w:asciiTheme="majorHAnsi" w:hAnsiTheme="majorHAnsi" w:cstheme="majorHAnsi"/>
        </w:rPr>
        <w:t xml:space="preserve"> </w:t>
      </w:r>
      <w:r w:rsidR="00835CBC" w:rsidRPr="00FB193D">
        <w:rPr>
          <w:rFonts w:asciiTheme="majorHAnsi" w:hAnsiTheme="majorHAnsi" w:cstheme="majorHAnsi"/>
        </w:rPr>
        <w:t xml:space="preserve">who </w:t>
      </w:r>
      <w:r w:rsidR="00F33287" w:rsidRPr="00FB193D">
        <w:rPr>
          <w:rFonts w:asciiTheme="majorHAnsi" w:hAnsiTheme="majorHAnsi" w:cstheme="majorHAnsi"/>
        </w:rPr>
        <w:t xml:space="preserve">will be involved because there is a representative that handles down this way. </w:t>
      </w:r>
      <w:r w:rsidR="00835CBC" w:rsidRPr="00FB193D">
        <w:rPr>
          <w:rFonts w:asciiTheme="majorHAnsi" w:hAnsiTheme="majorHAnsi" w:cstheme="majorHAnsi"/>
        </w:rPr>
        <w:t>Y</w:t>
      </w:r>
      <w:r w:rsidR="00F33287" w:rsidRPr="00FB193D">
        <w:rPr>
          <w:rFonts w:asciiTheme="majorHAnsi" w:hAnsiTheme="majorHAnsi" w:cstheme="majorHAnsi"/>
        </w:rPr>
        <w:t xml:space="preserve">ou </w:t>
      </w:r>
      <w:proofErr w:type="gramStart"/>
      <w:r w:rsidR="00F33287" w:rsidRPr="00FB193D">
        <w:rPr>
          <w:rFonts w:asciiTheme="majorHAnsi" w:hAnsiTheme="majorHAnsi" w:cstheme="majorHAnsi"/>
        </w:rPr>
        <w:t>would</w:t>
      </w:r>
      <w:proofErr w:type="gramEnd"/>
      <w:r w:rsidR="00F33287" w:rsidRPr="00FB193D">
        <w:rPr>
          <w:rFonts w:asciiTheme="majorHAnsi" w:hAnsiTheme="majorHAnsi" w:cstheme="majorHAnsi"/>
        </w:rPr>
        <w:t xml:space="preserve"> turn to them if you have any </w:t>
      </w:r>
      <w:r w:rsidR="00835CBC" w:rsidRPr="00FB193D">
        <w:rPr>
          <w:rFonts w:asciiTheme="majorHAnsi" w:hAnsiTheme="majorHAnsi" w:cstheme="majorHAnsi"/>
        </w:rPr>
        <w:t xml:space="preserve">fiscal </w:t>
      </w:r>
      <w:r w:rsidR="00F33287" w:rsidRPr="00FB193D">
        <w:rPr>
          <w:rFonts w:asciiTheme="majorHAnsi" w:hAnsiTheme="majorHAnsi" w:cstheme="majorHAnsi"/>
        </w:rPr>
        <w:t xml:space="preserve">problems. The computer program that they use is QuickBooks they also have Excel and outlook for </w:t>
      </w:r>
      <w:r w:rsidR="00835CBC" w:rsidRPr="00FB193D">
        <w:rPr>
          <w:rFonts w:asciiTheme="majorHAnsi" w:hAnsiTheme="majorHAnsi" w:cstheme="majorHAnsi"/>
        </w:rPr>
        <w:t>email</w:t>
      </w:r>
      <w:r w:rsidR="00F33287" w:rsidRPr="00FB193D">
        <w:rPr>
          <w:rFonts w:asciiTheme="majorHAnsi" w:hAnsiTheme="majorHAnsi" w:cstheme="majorHAnsi"/>
        </w:rPr>
        <w:t xml:space="preserve">. </w:t>
      </w:r>
      <w:r w:rsidR="0082628A" w:rsidRPr="00FB193D">
        <w:rPr>
          <w:rFonts w:asciiTheme="majorHAnsi" w:hAnsiTheme="majorHAnsi" w:cstheme="majorHAnsi"/>
        </w:rPr>
        <w:t>T</w:t>
      </w:r>
      <w:r w:rsidR="00F33287" w:rsidRPr="00FB193D">
        <w:rPr>
          <w:rFonts w:asciiTheme="majorHAnsi" w:hAnsiTheme="majorHAnsi" w:cstheme="majorHAnsi"/>
        </w:rPr>
        <w:t>here's a lot of work involved. A lot you're responsible for. You don't go turning to the commissioners. If you have a problem</w:t>
      </w:r>
      <w:r w:rsidR="0082628A" w:rsidRPr="00FB193D">
        <w:rPr>
          <w:rFonts w:asciiTheme="majorHAnsi" w:hAnsiTheme="majorHAnsi" w:cstheme="majorHAnsi"/>
        </w:rPr>
        <w:t xml:space="preserve"> </w:t>
      </w:r>
      <w:r w:rsidR="00F33287" w:rsidRPr="00FB193D">
        <w:rPr>
          <w:rFonts w:asciiTheme="majorHAnsi" w:hAnsiTheme="majorHAnsi" w:cstheme="majorHAnsi"/>
        </w:rPr>
        <w:t xml:space="preserve">Steve is the first person you would talk to and discuss </w:t>
      </w:r>
      <w:r w:rsidR="0082628A" w:rsidRPr="00FB193D">
        <w:rPr>
          <w:rFonts w:asciiTheme="majorHAnsi" w:hAnsiTheme="majorHAnsi" w:cstheme="majorHAnsi"/>
        </w:rPr>
        <w:t>issues</w:t>
      </w:r>
      <w:r w:rsidR="00F33287" w:rsidRPr="00FB193D">
        <w:rPr>
          <w:rFonts w:asciiTheme="majorHAnsi" w:hAnsiTheme="majorHAnsi" w:cstheme="majorHAnsi"/>
        </w:rPr>
        <w:t xml:space="preserve"> with </w:t>
      </w:r>
      <w:r w:rsidR="0082628A" w:rsidRPr="00FB193D">
        <w:rPr>
          <w:rFonts w:asciiTheme="majorHAnsi" w:hAnsiTheme="majorHAnsi" w:cstheme="majorHAnsi"/>
        </w:rPr>
        <w:t>overall. If needed he</w:t>
      </w:r>
      <w:r w:rsidR="00F33287" w:rsidRPr="00FB193D">
        <w:rPr>
          <w:rFonts w:asciiTheme="majorHAnsi" w:hAnsiTheme="majorHAnsi" w:cstheme="majorHAnsi"/>
        </w:rPr>
        <w:t xml:space="preserve"> will bring the chairman </w:t>
      </w:r>
      <w:r w:rsidR="0082628A" w:rsidRPr="00FB193D">
        <w:rPr>
          <w:rFonts w:asciiTheme="majorHAnsi" w:hAnsiTheme="majorHAnsi" w:cstheme="majorHAnsi"/>
        </w:rPr>
        <w:t>into the discussion. Y</w:t>
      </w:r>
      <w:r w:rsidR="00F33287" w:rsidRPr="00FB193D">
        <w:rPr>
          <w:rFonts w:asciiTheme="majorHAnsi" w:hAnsiTheme="majorHAnsi" w:cstheme="majorHAnsi"/>
        </w:rPr>
        <w:t>ou'd be responsible for bank accounts</w:t>
      </w:r>
      <w:r w:rsidR="0082628A" w:rsidRPr="00FB193D">
        <w:rPr>
          <w:rFonts w:asciiTheme="majorHAnsi" w:hAnsiTheme="majorHAnsi" w:cstheme="majorHAnsi"/>
        </w:rPr>
        <w:t xml:space="preserve"> and</w:t>
      </w:r>
      <w:r w:rsidR="00F33287" w:rsidRPr="00FB193D">
        <w:rPr>
          <w:rFonts w:asciiTheme="majorHAnsi" w:hAnsiTheme="majorHAnsi" w:cstheme="majorHAnsi"/>
        </w:rPr>
        <w:t xml:space="preserve"> reconciliations</w:t>
      </w:r>
      <w:r w:rsidR="0082628A" w:rsidRPr="00FB193D">
        <w:rPr>
          <w:rFonts w:asciiTheme="majorHAnsi" w:hAnsiTheme="majorHAnsi" w:cstheme="majorHAnsi"/>
        </w:rPr>
        <w:t>.</w:t>
      </w:r>
    </w:p>
    <w:p w14:paraId="1F4C1BDA" w14:textId="77777777" w:rsidR="00E519CF" w:rsidRPr="00FB193D" w:rsidRDefault="00E519CF" w:rsidP="00A856B2">
      <w:pPr>
        <w:spacing w:after="0"/>
        <w:jc w:val="both"/>
        <w:rPr>
          <w:rFonts w:asciiTheme="majorHAnsi" w:hAnsiTheme="majorHAnsi" w:cstheme="majorHAnsi"/>
        </w:rPr>
      </w:pPr>
    </w:p>
    <w:p w14:paraId="22D2DD11" w14:textId="2FBB7222" w:rsidR="00E519CF" w:rsidRPr="00FB193D" w:rsidRDefault="00F33287" w:rsidP="00A856B2">
      <w:pPr>
        <w:spacing w:after="0"/>
        <w:rPr>
          <w:rFonts w:asciiTheme="majorHAnsi" w:hAnsiTheme="majorHAnsi" w:cstheme="majorHAnsi"/>
        </w:rPr>
      </w:pPr>
      <w:r w:rsidRPr="00FB193D">
        <w:rPr>
          <w:rFonts w:asciiTheme="majorHAnsi" w:hAnsiTheme="majorHAnsi" w:cstheme="majorHAnsi"/>
          <w:bCs/>
        </w:rPr>
        <w:t xml:space="preserve">Wendy </w:t>
      </w:r>
      <w:r w:rsidR="0082628A" w:rsidRPr="00FB193D">
        <w:rPr>
          <w:rFonts w:asciiTheme="majorHAnsi" w:hAnsiTheme="majorHAnsi" w:cstheme="majorHAnsi"/>
          <w:bCs/>
        </w:rPr>
        <w:t xml:space="preserve">continues that as Vivian said </w:t>
      </w:r>
      <w:r w:rsidR="00A5081F" w:rsidRPr="00FB193D">
        <w:rPr>
          <w:rFonts w:asciiTheme="majorHAnsi" w:hAnsiTheme="majorHAnsi" w:cstheme="majorHAnsi"/>
          <w:bCs/>
        </w:rPr>
        <w:t>she</w:t>
      </w:r>
      <w:r w:rsidR="0082628A" w:rsidRPr="00FB193D">
        <w:rPr>
          <w:rFonts w:asciiTheme="majorHAnsi" w:hAnsiTheme="majorHAnsi" w:cstheme="majorHAnsi"/>
          <w:bCs/>
        </w:rPr>
        <w:t xml:space="preserve">’d </w:t>
      </w:r>
      <w:proofErr w:type="gramStart"/>
      <w:r w:rsidR="0082628A" w:rsidRPr="00FB193D">
        <w:rPr>
          <w:rFonts w:asciiTheme="majorHAnsi" w:hAnsiTheme="majorHAnsi" w:cstheme="majorHAnsi"/>
          <w:bCs/>
        </w:rPr>
        <w:t>be in charge of</w:t>
      </w:r>
      <w:proofErr w:type="gramEnd"/>
      <w:r w:rsidR="0082628A" w:rsidRPr="00FB193D">
        <w:rPr>
          <w:rFonts w:asciiTheme="majorHAnsi" w:hAnsiTheme="majorHAnsi" w:cstheme="majorHAnsi"/>
          <w:bCs/>
        </w:rPr>
        <w:t xml:space="preserve"> the </w:t>
      </w:r>
      <w:r w:rsidRPr="00FB193D">
        <w:rPr>
          <w:rFonts w:asciiTheme="majorHAnsi" w:hAnsiTheme="majorHAnsi" w:cstheme="majorHAnsi"/>
        </w:rPr>
        <w:t xml:space="preserve">district meeting. </w:t>
      </w:r>
      <w:r w:rsidR="00A5081F" w:rsidRPr="00FB193D">
        <w:rPr>
          <w:rFonts w:asciiTheme="majorHAnsi" w:hAnsiTheme="majorHAnsi" w:cstheme="majorHAnsi"/>
        </w:rPr>
        <w:t>She’s</w:t>
      </w:r>
      <w:r w:rsidRPr="00FB193D">
        <w:rPr>
          <w:rFonts w:asciiTheme="majorHAnsi" w:hAnsiTheme="majorHAnsi" w:cstheme="majorHAnsi"/>
        </w:rPr>
        <w:t xml:space="preserve"> responsible for the articles of the meeting</w:t>
      </w:r>
      <w:r w:rsidR="0082628A" w:rsidRPr="00FB193D">
        <w:rPr>
          <w:rFonts w:asciiTheme="majorHAnsi" w:hAnsiTheme="majorHAnsi" w:cstheme="majorHAnsi"/>
        </w:rPr>
        <w:t>,</w:t>
      </w:r>
      <w:r w:rsidRPr="00FB193D">
        <w:rPr>
          <w:rFonts w:asciiTheme="majorHAnsi" w:hAnsiTheme="majorHAnsi" w:cstheme="majorHAnsi"/>
        </w:rPr>
        <w:t xml:space="preserve"> the motions, the budget running the election that goes with it, which i</w:t>
      </w:r>
      <w:r w:rsidR="0082628A" w:rsidRPr="00FB193D">
        <w:rPr>
          <w:rFonts w:asciiTheme="majorHAnsi" w:hAnsiTheme="majorHAnsi" w:cstheme="majorHAnsi"/>
        </w:rPr>
        <w:t>n</w:t>
      </w:r>
      <w:r w:rsidRPr="00FB193D">
        <w:rPr>
          <w:rFonts w:asciiTheme="majorHAnsi" w:hAnsiTheme="majorHAnsi" w:cstheme="majorHAnsi"/>
        </w:rPr>
        <w:t xml:space="preserve">cludes, the nomination papers and everything else that is required. The last </w:t>
      </w:r>
      <w:proofErr w:type="gramStart"/>
      <w:r w:rsidRPr="00FB193D">
        <w:rPr>
          <w:rFonts w:asciiTheme="majorHAnsi" w:hAnsiTheme="majorHAnsi" w:cstheme="majorHAnsi"/>
        </w:rPr>
        <w:t>meeting</w:t>
      </w:r>
      <w:proofErr w:type="gramEnd"/>
      <w:r w:rsidRPr="00FB193D">
        <w:rPr>
          <w:rFonts w:asciiTheme="majorHAnsi" w:hAnsiTheme="majorHAnsi" w:cstheme="majorHAnsi"/>
        </w:rPr>
        <w:t xml:space="preserve"> we had we had a change in our bylaws that needs to be submitted to the Attorney General's office</w:t>
      </w:r>
      <w:r w:rsidR="0082628A" w:rsidRPr="00FB193D">
        <w:rPr>
          <w:rFonts w:asciiTheme="majorHAnsi" w:hAnsiTheme="majorHAnsi" w:cstheme="majorHAnsi"/>
        </w:rPr>
        <w:t>,</w:t>
      </w:r>
      <w:r w:rsidRPr="00FB193D">
        <w:rPr>
          <w:rFonts w:asciiTheme="majorHAnsi" w:hAnsiTheme="majorHAnsi" w:cstheme="majorHAnsi"/>
        </w:rPr>
        <w:t xml:space="preserve"> that's part of the position anything like that that needs to be done. The job is multifaceted. </w:t>
      </w:r>
      <w:r w:rsidR="005C5EE3" w:rsidRPr="00FB193D">
        <w:rPr>
          <w:rFonts w:asciiTheme="majorHAnsi" w:hAnsiTheme="majorHAnsi" w:cstheme="majorHAnsi"/>
        </w:rPr>
        <w:t>P</w:t>
      </w:r>
      <w:r w:rsidRPr="00FB193D">
        <w:rPr>
          <w:rFonts w:asciiTheme="majorHAnsi" w:hAnsiTheme="majorHAnsi" w:cstheme="majorHAnsi"/>
        </w:rPr>
        <w:t xml:space="preserve">rocurement is something that you need to start working on. </w:t>
      </w:r>
      <w:r w:rsidR="005C5EE3" w:rsidRPr="00FB193D">
        <w:rPr>
          <w:rFonts w:asciiTheme="majorHAnsi" w:hAnsiTheme="majorHAnsi" w:cstheme="majorHAnsi"/>
        </w:rPr>
        <w:t>Ste</w:t>
      </w:r>
      <w:r w:rsidRPr="00FB193D">
        <w:rPr>
          <w:rFonts w:asciiTheme="majorHAnsi" w:hAnsiTheme="majorHAnsi" w:cstheme="majorHAnsi"/>
        </w:rPr>
        <w:t xml:space="preserve">ve needs a backup on procurement right now. He is the only procurement officer and as Vivian said </w:t>
      </w:r>
      <w:r w:rsidR="005C5EE3" w:rsidRPr="00FB193D">
        <w:rPr>
          <w:rFonts w:asciiTheme="majorHAnsi" w:hAnsiTheme="majorHAnsi" w:cstheme="majorHAnsi"/>
        </w:rPr>
        <w:t xml:space="preserve">for </w:t>
      </w:r>
      <w:r w:rsidRPr="00FB193D">
        <w:rPr>
          <w:rFonts w:asciiTheme="majorHAnsi" w:hAnsiTheme="majorHAnsi" w:cstheme="majorHAnsi"/>
        </w:rPr>
        <w:t xml:space="preserve">the annual meeting </w:t>
      </w:r>
      <w:r w:rsidRPr="00FB193D">
        <w:rPr>
          <w:rFonts w:asciiTheme="majorHAnsi" w:hAnsiTheme="majorHAnsi" w:cstheme="majorHAnsi"/>
        </w:rPr>
        <w:lastRenderedPageBreak/>
        <w:t>you would</w:t>
      </w:r>
      <w:r w:rsidR="005C5EE3" w:rsidRPr="00FB193D">
        <w:rPr>
          <w:rFonts w:asciiTheme="majorHAnsi" w:hAnsiTheme="majorHAnsi" w:cstheme="majorHAnsi"/>
        </w:rPr>
        <w:t xml:space="preserve"> </w:t>
      </w:r>
      <w:r w:rsidRPr="00FB193D">
        <w:rPr>
          <w:rFonts w:asciiTheme="majorHAnsi" w:hAnsiTheme="majorHAnsi" w:cstheme="majorHAnsi"/>
        </w:rPr>
        <w:t xml:space="preserve">be required to do the full budget. </w:t>
      </w:r>
      <w:r w:rsidR="005C5EE3" w:rsidRPr="00FB193D">
        <w:rPr>
          <w:rFonts w:asciiTheme="majorHAnsi" w:hAnsiTheme="majorHAnsi" w:cstheme="majorHAnsi"/>
        </w:rPr>
        <w:t>Month</w:t>
      </w:r>
      <w:r w:rsidRPr="00FB193D">
        <w:rPr>
          <w:rFonts w:asciiTheme="majorHAnsi" w:hAnsiTheme="majorHAnsi" w:cstheme="majorHAnsi"/>
        </w:rPr>
        <w:t xml:space="preserve">ly commitment </w:t>
      </w:r>
      <w:r w:rsidR="005C5EE3" w:rsidRPr="00FB193D">
        <w:rPr>
          <w:rFonts w:asciiTheme="majorHAnsi" w:hAnsiTheme="majorHAnsi" w:cstheme="majorHAnsi"/>
        </w:rPr>
        <w:t>for</w:t>
      </w:r>
      <w:r w:rsidRPr="00FB193D">
        <w:rPr>
          <w:rFonts w:asciiTheme="majorHAnsi" w:hAnsiTheme="majorHAnsi" w:cstheme="majorHAnsi"/>
        </w:rPr>
        <w:t xml:space="preserve"> the billing would need to be prepared every </w:t>
      </w:r>
      <w:r w:rsidR="005C5EE3" w:rsidRPr="00FB193D">
        <w:rPr>
          <w:rFonts w:asciiTheme="majorHAnsi" w:hAnsiTheme="majorHAnsi" w:cstheme="majorHAnsi"/>
        </w:rPr>
        <w:t>month</w:t>
      </w:r>
      <w:r w:rsidRPr="00FB193D">
        <w:rPr>
          <w:rFonts w:asciiTheme="majorHAnsi" w:hAnsiTheme="majorHAnsi" w:cstheme="majorHAnsi"/>
        </w:rPr>
        <w:t>.</w:t>
      </w:r>
    </w:p>
    <w:p w14:paraId="0E778CC7" w14:textId="77777777" w:rsidR="00E519CF" w:rsidRPr="00FB193D" w:rsidRDefault="00E519CF" w:rsidP="00A856B2">
      <w:pPr>
        <w:spacing w:after="0"/>
        <w:rPr>
          <w:rFonts w:asciiTheme="majorHAnsi" w:hAnsiTheme="majorHAnsi" w:cstheme="majorHAnsi"/>
        </w:rPr>
      </w:pPr>
    </w:p>
    <w:p w14:paraId="5A4BE2FB" w14:textId="1F1AF822" w:rsidR="00E519CF" w:rsidRPr="00FB193D" w:rsidRDefault="005C5EE3" w:rsidP="00A856B2">
      <w:pPr>
        <w:spacing w:after="0"/>
        <w:rPr>
          <w:rFonts w:asciiTheme="majorHAnsi" w:hAnsiTheme="majorHAnsi" w:cstheme="majorHAnsi"/>
        </w:rPr>
      </w:pPr>
      <w:r w:rsidRPr="00FB193D">
        <w:rPr>
          <w:rFonts w:asciiTheme="majorHAnsi" w:hAnsiTheme="majorHAnsi" w:cstheme="majorHAnsi"/>
          <w:bCs/>
        </w:rPr>
        <w:t>Wendy asks Jean to t</w:t>
      </w:r>
      <w:r w:rsidR="00F33287" w:rsidRPr="00FB193D">
        <w:rPr>
          <w:rFonts w:asciiTheme="majorHAnsi" w:hAnsiTheme="majorHAnsi" w:cstheme="majorHAnsi"/>
        </w:rPr>
        <w:t xml:space="preserve">ell </w:t>
      </w:r>
      <w:r w:rsidRPr="00FB193D">
        <w:rPr>
          <w:rFonts w:asciiTheme="majorHAnsi" w:hAnsiTheme="majorHAnsi" w:cstheme="majorHAnsi"/>
        </w:rPr>
        <w:t>them</w:t>
      </w:r>
      <w:r w:rsidR="00F33287" w:rsidRPr="00FB193D">
        <w:rPr>
          <w:rFonts w:asciiTheme="majorHAnsi" w:hAnsiTheme="majorHAnsi" w:cstheme="majorHAnsi"/>
        </w:rPr>
        <w:t xml:space="preserve"> something about </w:t>
      </w:r>
      <w:r w:rsidRPr="00FB193D">
        <w:rPr>
          <w:rFonts w:asciiTheme="majorHAnsi" w:hAnsiTheme="majorHAnsi" w:cstheme="majorHAnsi"/>
        </w:rPr>
        <w:t>herself</w:t>
      </w:r>
      <w:r w:rsidR="00F33287" w:rsidRPr="00FB193D">
        <w:rPr>
          <w:rFonts w:asciiTheme="majorHAnsi" w:hAnsiTheme="majorHAnsi" w:cstheme="majorHAnsi"/>
        </w:rPr>
        <w:t xml:space="preserve"> that is in </w:t>
      </w:r>
      <w:r w:rsidR="00A5081F" w:rsidRPr="00FB193D">
        <w:rPr>
          <w:rFonts w:asciiTheme="majorHAnsi" w:hAnsiTheme="majorHAnsi" w:cstheme="majorHAnsi"/>
        </w:rPr>
        <w:t>her</w:t>
      </w:r>
      <w:r w:rsidR="00F33287" w:rsidRPr="00FB193D">
        <w:rPr>
          <w:rFonts w:asciiTheme="majorHAnsi" w:hAnsiTheme="majorHAnsi" w:cstheme="majorHAnsi"/>
        </w:rPr>
        <w:t xml:space="preserve"> background that is not covered in </w:t>
      </w:r>
      <w:r w:rsidR="00A5081F" w:rsidRPr="00FB193D">
        <w:rPr>
          <w:rFonts w:asciiTheme="majorHAnsi" w:hAnsiTheme="majorHAnsi" w:cstheme="majorHAnsi"/>
        </w:rPr>
        <w:t>he</w:t>
      </w:r>
      <w:r w:rsidR="00F33287" w:rsidRPr="00FB193D">
        <w:rPr>
          <w:rFonts w:asciiTheme="majorHAnsi" w:hAnsiTheme="majorHAnsi" w:cstheme="majorHAnsi"/>
        </w:rPr>
        <w:t xml:space="preserve">r resume. </w:t>
      </w:r>
    </w:p>
    <w:p w14:paraId="2C4F9A04" w14:textId="77777777" w:rsidR="00E519CF" w:rsidRPr="00FB193D" w:rsidRDefault="00E519CF" w:rsidP="00A856B2">
      <w:pPr>
        <w:spacing w:after="0"/>
        <w:rPr>
          <w:rFonts w:asciiTheme="majorHAnsi" w:hAnsiTheme="majorHAnsi" w:cstheme="majorHAnsi"/>
        </w:rPr>
      </w:pPr>
    </w:p>
    <w:p w14:paraId="60DA7B76" w14:textId="263C8C86" w:rsidR="00E519CF" w:rsidRPr="00FB193D" w:rsidRDefault="005C5EE3" w:rsidP="00A856B2">
      <w:pPr>
        <w:spacing w:after="0"/>
        <w:rPr>
          <w:rFonts w:asciiTheme="majorHAnsi" w:hAnsiTheme="majorHAnsi" w:cstheme="majorHAnsi"/>
        </w:rPr>
      </w:pPr>
      <w:r w:rsidRPr="00FB193D">
        <w:rPr>
          <w:rFonts w:asciiTheme="majorHAnsi" w:hAnsiTheme="majorHAnsi" w:cstheme="majorHAnsi"/>
        </w:rPr>
        <w:t>Jean states that she</w:t>
      </w:r>
      <w:r w:rsidR="00F33287" w:rsidRPr="00FB193D">
        <w:rPr>
          <w:rFonts w:asciiTheme="majorHAnsi" w:hAnsiTheme="majorHAnsi" w:cstheme="majorHAnsi"/>
        </w:rPr>
        <w:t xml:space="preserve"> </w:t>
      </w:r>
      <w:r w:rsidRPr="00FB193D">
        <w:rPr>
          <w:rFonts w:asciiTheme="majorHAnsi" w:hAnsiTheme="majorHAnsi" w:cstheme="majorHAnsi"/>
        </w:rPr>
        <w:t>is</w:t>
      </w:r>
      <w:r w:rsidR="00F33287" w:rsidRPr="00FB193D">
        <w:rPr>
          <w:rFonts w:asciiTheme="majorHAnsi" w:hAnsiTheme="majorHAnsi" w:cstheme="majorHAnsi"/>
        </w:rPr>
        <w:t xml:space="preserve"> from here</w:t>
      </w:r>
      <w:r w:rsidRPr="00FB193D">
        <w:rPr>
          <w:rFonts w:asciiTheme="majorHAnsi" w:hAnsiTheme="majorHAnsi" w:cstheme="majorHAnsi"/>
        </w:rPr>
        <w:t>,</w:t>
      </w:r>
      <w:r w:rsidR="00F33287" w:rsidRPr="00FB193D">
        <w:rPr>
          <w:rFonts w:asciiTheme="majorHAnsi" w:hAnsiTheme="majorHAnsi" w:cstheme="majorHAnsi"/>
        </w:rPr>
        <w:t xml:space="preserve"> born and raised</w:t>
      </w:r>
      <w:r w:rsidRPr="00FB193D">
        <w:rPr>
          <w:rFonts w:asciiTheme="majorHAnsi" w:hAnsiTheme="majorHAnsi" w:cstheme="majorHAnsi"/>
        </w:rPr>
        <w:t>,</w:t>
      </w:r>
      <w:r w:rsidR="00F33287" w:rsidRPr="00FB193D">
        <w:rPr>
          <w:rFonts w:asciiTheme="majorHAnsi" w:hAnsiTheme="majorHAnsi" w:cstheme="majorHAnsi"/>
        </w:rPr>
        <w:t xml:space="preserve"> so </w:t>
      </w:r>
      <w:r w:rsidRPr="00FB193D">
        <w:rPr>
          <w:rFonts w:asciiTheme="majorHAnsi" w:hAnsiTheme="majorHAnsi" w:cstheme="majorHAnsi"/>
        </w:rPr>
        <w:t>she’s</w:t>
      </w:r>
      <w:r w:rsidR="00F33287" w:rsidRPr="00FB193D">
        <w:rPr>
          <w:rFonts w:asciiTheme="majorHAnsi" w:hAnsiTheme="majorHAnsi" w:cstheme="majorHAnsi"/>
        </w:rPr>
        <w:t xml:space="preserve"> familiar with the districts</w:t>
      </w:r>
      <w:r w:rsidR="00242734" w:rsidRPr="00FB193D">
        <w:rPr>
          <w:rFonts w:asciiTheme="majorHAnsi" w:hAnsiTheme="majorHAnsi" w:cstheme="majorHAnsi"/>
        </w:rPr>
        <w:t>.</w:t>
      </w:r>
      <w:r w:rsidR="00F33287" w:rsidRPr="00FB193D">
        <w:rPr>
          <w:rFonts w:asciiTheme="majorHAnsi" w:hAnsiTheme="majorHAnsi" w:cstheme="majorHAnsi"/>
        </w:rPr>
        <w:t xml:space="preserve"> </w:t>
      </w:r>
      <w:r w:rsidR="00A5081F" w:rsidRPr="00FB193D">
        <w:rPr>
          <w:rFonts w:asciiTheme="majorHAnsi" w:hAnsiTheme="majorHAnsi" w:cstheme="majorHAnsi"/>
        </w:rPr>
        <w:t>She</w:t>
      </w:r>
      <w:r w:rsidR="00F33287" w:rsidRPr="00FB193D">
        <w:rPr>
          <w:rFonts w:asciiTheme="majorHAnsi" w:hAnsiTheme="majorHAnsi" w:cstheme="majorHAnsi"/>
        </w:rPr>
        <w:t xml:space="preserve"> ha</w:t>
      </w:r>
      <w:r w:rsidR="00A5081F" w:rsidRPr="00FB193D">
        <w:rPr>
          <w:rFonts w:asciiTheme="majorHAnsi" w:hAnsiTheme="majorHAnsi" w:cstheme="majorHAnsi"/>
        </w:rPr>
        <w:t>s</w:t>
      </w:r>
      <w:r w:rsidR="00F33287" w:rsidRPr="00FB193D">
        <w:rPr>
          <w:rFonts w:asciiTheme="majorHAnsi" w:hAnsiTheme="majorHAnsi" w:cstheme="majorHAnsi"/>
        </w:rPr>
        <w:t xml:space="preserve"> ties to the community</w:t>
      </w:r>
      <w:r w:rsidR="00242734" w:rsidRPr="00FB193D">
        <w:rPr>
          <w:rFonts w:asciiTheme="majorHAnsi" w:hAnsiTheme="majorHAnsi" w:cstheme="majorHAnsi"/>
        </w:rPr>
        <w:t>.</w:t>
      </w:r>
      <w:r w:rsidR="00F33287" w:rsidRPr="00FB193D">
        <w:rPr>
          <w:rFonts w:asciiTheme="majorHAnsi" w:hAnsiTheme="majorHAnsi" w:cstheme="majorHAnsi"/>
        </w:rPr>
        <w:t xml:space="preserve"> </w:t>
      </w:r>
      <w:r w:rsidR="00A5081F" w:rsidRPr="00FB193D">
        <w:rPr>
          <w:rFonts w:asciiTheme="majorHAnsi" w:hAnsiTheme="majorHAnsi" w:cstheme="majorHAnsi"/>
        </w:rPr>
        <w:t>She</w:t>
      </w:r>
      <w:r w:rsidR="00F33287" w:rsidRPr="00FB193D">
        <w:rPr>
          <w:rFonts w:asciiTheme="majorHAnsi" w:hAnsiTheme="majorHAnsi" w:cstheme="majorHAnsi"/>
        </w:rPr>
        <w:t xml:space="preserve"> ha</w:t>
      </w:r>
      <w:r w:rsidR="00A5081F" w:rsidRPr="00FB193D">
        <w:rPr>
          <w:rFonts w:asciiTheme="majorHAnsi" w:hAnsiTheme="majorHAnsi" w:cstheme="majorHAnsi"/>
        </w:rPr>
        <w:t>s</w:t>
      </w:r>
      <w:r w:rsidR="00F33287" w:rsidRPr="00FB193D">
        <w:rPr>
          <w:rFonts w:asciiTheme="majorHAnsi" w:hAnsiTheme="majorHAnsi" w:cstheme="majorHAnsi"/>
        </w:rPr>
        <w:t xml:space="preserve"> for </w:t>
      </w:r>
      <w:r w:rsidR="00A5081F" w:rsidRPr="00FB193D">
        <w:rPr>
          <w:rFonts w:asciiTheme="majorHAnsi" w:hAnsiTheme="majorHAnsi" w:cstheme="majorHAnsi"/>
        </w:rPr>
        <w:t>her</w:t>
      </w:r>
      <w:r w:rsidR="00F33287" w:rsidRPr="00FB193D">
        <w:rPr>
          <w:rFonts w:asciiTheme="majorHAnsi" w:hAnsiTheme="majorHAnsi" w:cstheme="majorHAnsi"/>
        </w:rPr>
        <w:t xml:space="preserve"> entire life. </w:t>
      </w:r>
      <w:r w:rsidR="00A5081F" w:rsidRPr="00FB193D">
        <w:rPr>
          <w:rFonts w:asciiTheme="majorHAnsi" w:hAnsiTheme="majorHAnsi" w:cstheme="majorHAnsi"/>
        </w:rPr>
        <w:t>She’s</w:t>
      </w:r>
      <w:r w:rsidR="00F33287" w:rsidRPr="00FB193D">
        <w:rPr>
          <w:rFonts w:asciiTheme="majorHAnsi" w:hAnsiTheme="majorHAnsi" w:cstheme="majorHAnsi"/>
        </w:rPr>
        <w:t xml:space="preserve"> lived in Buzzards Bay </w:t>
      </w:r>
      <w:r w:rsidR="00A5081F" w:rsidRPr="00FB193D">
        <w:rPr>
          <w:rFonts w:asciiTheme="majorHAnsi" w:hAnsiTheme="majorHAnsi" w:cstheme="majorHAnsi"/>
        </w:rPr>
        <w:t>her</w:t>
      </w:r>
      <w:r w:rsidR="00F33287" w:rsidRPr="00FB193D">
        <w:rPr>
          <w:rFonts w:asciiTheme="majorHAnsi" w:hAnsiTheme="majorHAnsi" w:cstheme="majorHAnsi"/>
        </w:rPr>
        <w:t xml:space="preserve"> entire life.</w:t>
      </w:r>
    </w:p>
    <w:p w14:paraId="38BF590D" w14:textId="77777777" w:rsidR="00E519CF" w:rsidRPr="00FB193D" w:rsidRDefault="00E519CF" w:rsidP="00A856B2">
      <w:pPr>
        <w:spacing w:after="0"/>
        <w:rPr>
          <w:rFonts w:asciiTheme="majorHAnsi" w:hAnsiTheme="majorHAnsi" w:cstheme="majorHAnsi"/>
        </w:rPr>
      </w:pPr>
    </w:p>
    <w:p w14:paraId="225D56B3" w14:textId="188FE01D" w:rsidR="00E519CF" w:rsidRPr="00FB193D" w:rsidRDefault="00242734" w:rsidP="00A856B2">
      <w:pPr>
        <w:spacing w:after="0"/>
        <w:rPr>
          <w:rFonts w:asciiTheme="majorHAnsi" w:hAnsiTheme="majorHAnsi" w:cstheme="majorHAnsi"/>
        </w:rPr>
      </w:pPr>
      <w:r w:rsidRPr="00FB193D">
        <w:rPr>
          <w:rFonts w:asciiTheme="majorHAnsi" w:hAnsiTheme="majorHAnsi" w:cstheme="majorHAnsi"/>
        </w:rPr>
        <w:t>Joe asks when Jean would be available to start.</w:t>
      </w:r>
    </w:p>
    <w:p w14:paraId="1AC1F0BA" w14:textId="77777777" w:rsidR="00242734" w:rsidRPr="00FB193D" w:rsidRDefault="00242734" w:rsidP="00A856B2">
      <w:pPr>
        <w:spacing w:after="0"/>
        <w:rPr>
          <w:rFonts w:asciiTheme="majorHAnsi" w:hAnsiTheme="majorHAnsi" w:cstheme="majorHAnsi"/>
        </w:rPr>
      </w:pPr>
    </w:p>
    <w:p w14:paraId="01C1F163" w14:textId="7A455697" w:rsidR="00E519CF" w:rsidRPr="00FB193D" w:rsidRDefault="00242734" w:rsidP="00A856B2">
      <w:pPr>
        <w:spacing w:after="0"/>
        <w:rPr>
          <w:rFonts w:asciiTheme="majorHAnsi" w:hAnsiTheme="majorHAnsi" w:cstheme="majorHAnsi"/>
        </w:rPr>
      </w:pPr>
      <w:r w:rsidRPr="00FB193D">
        <w:rPr>
          <w:rFonts w:asciiTheme="majorHAnsi" w:hAnsiTheme="majorHAnsi" w:cstheme="majorHAnsi"/>
        </w:rPr>
        <w:t xml:space="preserve">Jean says she would give 2 </w:t>
      </w:r>
      <w:proofErr w:type="spellStart"/>
      <w:r w:rsidRPr="00FB193D">
        <w:rPr>
          <w:rFonts w:asciiTheme="majorHAnsi" w:hAnsiTheme="majorHAnsi" w:cstheme="majorHAnsi"/>
        </w:rPr>
        <w:t>weeks notice</w:t>
      </w:r>
      <w:proofErr w:type="spellEnd"/>
      <w:r w:rsidR="00F33287" w:rsidRPr="00FB193D">
        <w:rPr>
          <w:rFonts w:asciiTheme="majorHAnsi" w:hAnsiTheme="majorHAnsi" w:cstheme="majorHAnsi"/>
        </w:rPr>
        <w:t xml:space="preserve"> provided nothing else would come up with </w:t>
      </w:r>
      <w:r w:rsidRPr="00FB193D">
        <w:rPr>
          <w:rFonts w:asciiTheme="majorHAnsi" w:hAnsiTheme="majorHAnsi" w:cstheme="majorHAnsi"/>
        </w:rPr>
        <w:t>the</w:t>
      </w:r>
      <w:r w:rsidR="00F33287" w:rsidRPr="00FB193D">
        <w:rPr>
          <w:rFonts w:asciiTheme="majorHAnsi" w:hAnsiTheme="majorHAnsi" w:cstheme="majorHAnsi"/>
        </w:rPr>
        <w:t xml:space="preserve"> </w:t>
      </w:r>
      <w:proofErr w:type="gramStart"/>
      <w:r w:rsidR="00F33287" w:rsidRPr="00FB193D">
        <w:rPr>
          <w:rFonts w:asciiTheme="majorHAnsi" w:hAnsiTheme="majorHAnsi" w:cstheme="majorHAnsi"/>
        </w:rPr>
        <w:t>town</w:t>
      </w:r>
      <w:proofErr w:type="gramEnd"/>
      <w:r w:rsidR="00F33287" w:rsidRPr="00FB193D">
        <w:rPr>
          <w:rFonts w:asciiTheme="majorHAnsi" w:hAnsiTheme="majorHAnsi" w:cstheme="majorHAnsi"/>
        </w:rPr>
        <w:t xml:space="preserve"> but things run pretty smoothly for the most part so </w:t>
      </w:r>
      <w:proofErr w:type="spellStart"/>
      <w:r w:rsidR="00A5081F" w:rsidRPr="00FB193D">
        <w:rPr>
          <w:rFonts w:asciiTheme="majorHAnsi" w:hAnsiTheme="majorHAnsi" w:cstheme="majorHAnsi"/>
        </w:rPr>
        <w:t>she</w:t>
      </w:r>
      <w:r w:rsidR="00F33287" w:rsidRPr="00FB193D">
        <w:rPr>
          <w:rFonts w:asciiTheme="majorHAnsi" w:hAnsiTheme="majorHAnsi" w:cstheme="majorHAnsi"/>
        </w:rPr>
        <w:t>I</w:t>
      </w:r>
      <w:proofErr w:type="spellEnd"/>
      <w:r w:rsidR="00F33287" w:rsidRPr="00FB193D">
        <w:rPr>
          <w:rFonts w:asciiTheme="majorHAnsi" w:hAnsiTheme="majorHAnsi" w:cstheme="majorHAnsi"/>
        </w:rPr>
        <w:t xml:space="preserve"> could see that being</w:t>
      </w:r>
      <w:r w:rsidRPr="00FB193D">
        <w:rPr>
          <w:rFonts w:asciiTheme="majorHAnsi" w:hAnsiTheme="majorHAnsi" w:cstheme="majorHAnsi"/>
        </w:rPr>
        <w:t xml:space="preserve"> fine.</w:t>
      </w:r>
    </w:p>
    <w:p w14:paraId="08560D9A" w14:textId="77777777" w:rsidR="00E519CF" w:rsidRPr="00FB193D" w:rsidRDefault="00E519CF" w:rsidP="00A856B2">
      <w:pPr>
        <w:spacing w:after="0"/>
        <w:rPr>
          <w:rFonts w:asciiTheme="majorHAnsi" w:hAnsiTheme="majorHAnsi" w:cstheme="majorHAnsi"/>
        </w:rPr>
      </w:pPr>
    </w:p>
    <w:p w14:paraId="5FEECBA8" w14:textId="19A588FD" w:rsidR="00E519CF" w:rsidRPr="00FB193D" w:rsidRDefault="00242734" w:rsidP="00A856B2">
      <w:pPr>
        <w:spacing w:after="0"/>
        <w:rPr>
          <w:rFonts w:asciiTheme="majorHAnsi" w:hAnsiTheme="majorHAnsi" w:cstheme="majorHAnsi"/>
          <w:bCs/>
        </w:rPr>
      </w:pPr>
      <w:r w:rsidRPr="00FB193D">
        <w:rPr>
          <w:rFonts w:asciiTheme="majorHAnsi" w:hAnsiTheme="majorHAnsi" w:cstheme="majorHAnsi"/>
          <w:bCs/>
        </w:rPr>
        <w:t>Mark asks where she sees herself in five years and if she is willing to travel for trainings and conferences if necessary.</w:t>
      </w:r>
    </w:p>
    <w:p w14:paraId="6707C378" w14:textId="77777777" w:rsidR="00E519CF" w:rsidRPr="00FB193D" w:rsidRDefault="00E519CF" w:rsidP="00A856B2">
      <w:pPr>
        <w:spacing w:after="0"/>
        <w:rPr>
          <w:rFonts w:asciiTheme="majorHAnsi" w:hAnsiTheme="majorHAnsi" w:cstheme="majorHAnsi"/>
        </w:rPr>
      </w:pPr>
    </w:p>
    <w:p w14:paraId="04A78B74" w14:textId="3D385958" w:rsidR="00E519CF" w:rsidRPr="00FB193D" w:rsidRDefault="00242734" w:rsidP="00A856B2">
      <w:pPr>
        <w:spacing w:after="0"/>
        <w:rPr>
          <w:rFonts w:asciiTheme="majorHAnsi" w:hAnsiTheme="majorHAnsi" w:cstheme="majorHAnsi"/>
        </w:rPr>
      </w:pPr>
      <w:r w:rsidRPr="00FB193D">
        <w:rPr>
          <w:rFonts w:asciiTheme="majorHAnsi" w:hAnsiTheme="majorHAnsi" w:cstheme="majorHAnsi"/>
        </w:rPr>
        <w:t xml:space="preserve">Jean says she </w:t>
      </w:r>
      <w:r w:rsidR="00F33287" w:rsidRPr="00FB193D">
        <w:rPr>
          <w:rFonts w:asciiTheme="majorHAnsi" w:hAnsiTheme="majorHAnsi" w:cstheme="majorHAnsi"/>
        </w:rPr>
        <w:t>like</w:t>
      </w:r>
      <w:r w:rsidR="00BF2FCB" w:rsidRPr="00FB193D">
        <w:rPr>
          <w:rFonts w:asciiTheme="majorHAnsi" w:hAnsiTheme="majorHAnsi" w:cstheme="majorHAnsi"/>
        </w:rPr>
        <w:t>s</w:t>
      </w:r>
      <w:r w:rsidR="00F33287" w:rsidRPr="00FB193D">
        <w:rPr>
          <w:rFonts w:asciiTheme="majorHAnsi" w:hAnsiTheme="majorHAnsi" w:cstheme="majorHAnsi"/>
        </w:rPr>
        <w:t xml:space="preserve"> where </w:t>
      </w:r>
      <w:r w:rsidR="00BF2FCB" w:rsidRPr="00FB193D">
        <w:rPr>
          <w:rFonts w:asciiTheme="majorHAnsi" w:hAnsiTheme="majorHAnsi" w:cstheme="majorHAnsi"/>
        </w:rPr>
        <w:t>she’s at</w:t>
      </w:r>
      <w:r w:rsidR="00F33287" w:rsidRPr="00FB193D">
        <w:rPr>
          <w:rFonts w:asciiTheme="majorHAnsi" w:hAnsiTheme="majorHAnsi" w:cstheme="majorHAnsi"/>
        </w:rPr>
        <w:t xml:space="preserve">. </w:t>
      </w:r>
      <w:r w:rsidR="00BF2FCB" w:rsidRPr="00FB193D">
        <w:rPr>
          <w:rFonts w:asciiTheme="majorHAnsi" w:hAnsiTheme="majorHAnsi" w:cstheme="majorHAnsi"/>
        </w:rPr>
        <w:t>She</w:t>
      </w:r>
      <w:r w:rsidR="00F33287" w:rsidRPr="00FB193D">
        <w:rPr>
          <w:rFonts w:asciiTheme="majorHAnsi" w:hAnsiTheme="majorHAnsi" w:cstheme="majorHAnsi"/>
        </w:rPr>
        <w:t xml:space="preserve"> like</w:t>
      </w:r>
      <w:r w:rsidR="00BF2FCB" w:rsidRPr="00FB193D">
        <w:rPr>
          <w:rFonts w:asciiTheme="majorHAnsi" w:hAnsiTheme="majorHAnsi" w:cstheme="majorHAnsi"/>
        </w:rPr>
        <w:t>s</w:t>
      </w:r>
      <w:r w:rsidR="00F33287" w:rsidRPr="00FB193D">
        <w:rPr>
          <w:rFonts w:asciiTheme="majorHAnsi" w:hAnsiTheme="majorHAnsi" w:cstheme="majorHAnsi"/>
        </w:rPr>
        <w:t xml:space="preserve"> being close to home. </w:t>
      </w:r>
      <w:r w:rsidR="00BF2FCB" w:rsidRPr="00FB193D">
        <w:rPr>
          <w:rFonts w:asciiTheme="majorHAnsi" w:hAnsiTheme="majorHAnsi" w:cstheme="majorHAnsi"/>
        </w:rPr>
        <w:t>W</w:t>
      </w:r>
      <w:r w:rsidR="00F33287" w:rsidRPr="00FB193D">
        <w:rPr>
          <w:rFonts w:asciiTheme="majorHAnsi" w:hAnsiTheme="majorHAnsi" w:cstheme="majorHAnsi"/>
        </w:rPr>
        <w:t xml:space="preserve">hen this opportunity came up the first </w:t>
      </w:r>
      <w:proofErr w:type="gramStart"/>
      <w:r w:rsidR="00F33287" w:rsidRPr="00FB193D">
        <w:rPr>
          <w:rFonts w:asciiTheme="majorHAnsi" w:hAnsiTheme="majorHAnsi" w:cstheme="majorHAnsi"/>
        </w:rPr>
        <w:t>time</w:t>
      </w:r>
      <w:proofErr w:type="gramEnd"/>
      <w:r w:rsidR="00F33287" w:rsidRPr="00FB193D">
        <w:rPr>
          <w:rFonts w:asciiTheme="majorHAnsi" w:hAnsiTheme="majorHAnsi" w:cstheme="majorHAnsi"/>
        </w:rPr>
        <w:t xml:space="preserve"> </w:t>
      </w:r>
      <w:r w:rsidR="00BF2FCB" w:rsidRPr="00FB193D">
        <w:rPr>
          <w:rFonts w:asciiTheme="majorHAnsi" w:hAnsiTheme="majorHAnsi" w:cstheme="majorHAnsi"/>
        </w:rPr>
        <w:t>she</w:t>
      </w:r>
      <w:r w:rsidR="00F33287" w:rsidRPr="00FB193D">
        <w:rPr>
          <w:rFonts w:asciiTheme="majorHAnsi" w:hAnsiTheme="majorHAnsi" w:cstheme="majorHAnsi"/>
        </w:rPr>
        <w:t xml:space="preserve"> kind of kicked </w:t>
      </w:r>
      <w:r w:rsidR="00BF2FCB" w:rsidRPr="00FB193D">
        <w:rPr>
          <w:rFonts w:asciiTheme="majorHAnsi" w:hAnsiTheme="majorHAnsi" w:cstheme="majorHAnsi"/>
        </w:rPr>
        <w:t>her</w:t>
      </w:r>
      <w:r w:rsidR="00F33287" w:rsidRPr="00FB193D">
        <w:rPr>
          <w:rFonts w:asciiTheme="majorHAnsi" w:hAnsiTheme="majorHAnsi" w:cstheme="majorHAnsi"/>
        </w:rPr>
        <w:t xml:space="preserve">self for not applying. </w:t>
      </w:r>
      <w:r w:rsidR="00BF2FCB" w:rsidRPr="00FB193D">
        <w:rPr>
          <w:rFonts w:asciiTheme="majorHAnsi" w:hAnsiTheme="majorHAnsi" w:cstheme="majorHAnsi"/>
        </w:rPr>
        <w:t>T</w:t>
      </w:r>
      <w:r w:rsidR="00F33287" w:rsidRPr="00FB193D">
        <w:rPr>
          <w:rFonts w:asciiTheme="majorHAnsi" w:hAnsiTheme="majorHAnsi" w:cstheme="majorHAnsi"/>
        </w:rPr>
        <w:t xml:space="preserve">his time </w:t>
      </w:r>
      <w:r w:rsidR="00BF2FCB" w:rsidRPr="00FB193D">
        <w:rPr>
          <w:rFonts w:asciiTheme="majorHAnsi" w:hAnsiTheme="majorHAnsi" w:cstheme="majorHAnsi"/>
        </w:rPr>
        <w:t xml:space="preserve">she </w:t>
      </w:r>
      <w:r w:rsidR="00F33287" w:rsidRPr="00FB193D">
        <w:rPr>
          <w:rFonts w:asciiTheme="majorHAnsi" w:hAnsiTheme="majorHAnsi" w:cstheme="majorHAnsi"/>
        </w:rPr>
        <w:t xml:space="preserve">decided </w:t>
      </w:r>
      <w:r w:rsidR="00BF2FCB" w:rsidRPr="00FB193D">
        <w:rPr>
          <w:rFonts w:asciiTheme="majorHAnsi" w:hAnsiTheme="majorHAnsi" w:cstheme="majorHAnsi"/>
        </w:rPr>
        <w:t xml:space="preserve">she was going to </w:t>
      </w:r>
      <w:r w:rsidR="00F33287" w:rsidRPr="00FB193D">
        <w:rPr>
          <w:rFonts w:asciiTheme="majorHAnsi" w:hAnsiTheme="majorHAnsi" w:cstheme="majorHAnsi"/>
        </w:rPr>
        <w:t xml:space="preserve">do it. </w:t>
      </w:r>
      <w:r w:rsidR="00BF2FCB" w:rsidRPr="00FB193D">
        <w:rPr>
          <w:rFonts w:asciiTheme="majorHAnsi" w:hAnsiTheme="majorHAnsi" w:cstheme="majorHAnsi"/>
        </w:rPr>
        <w:t>She is</w:t>
      </w:r>
      <w:r w:rsidR="00F33287" w:rsidRPr="00FB193D">
        <w:rPr>
          <w:rFonts w:asciiTheme="majorHAnsi" w:hAnsiTheme="majorHAnsi" w:cstheme="majorHAnsi"/>
        </w:rPr>
        <w:t xml:space="preserve"> a homebody. </w:t>
      </w:r>
    </w:p>
    <w:p w14:paraId="2A9D8615" w14:textId="77777777" w:rsidR="00E519CF" w:rsidRPr="00FB193D" w:rsidRDefault="00E519CF" w:rsidP="00A856B2">
      <w:pPr>
        <w:spacing w:after="0"/>
        <w:rPr>
          <w:rFonts w:asciiTheme="majorHAnsi" w:hAnsiTheme="majorHAnsi" w:cstheme="majorHAnsi"/>
        </w:rPr>
      </w:pPr>
    </w:p>
    <w:p w14:paraId="2513DA2B" w14:textId="77777777" w:rsidR="00BF2FCB" w:rsidRPr="00FB193D" w:rsidRDefault="00BF2FCB" w:rsidP="00A856B2">
      <w:pPr>
        <w:spacing w:after="0"/>
        <w:rPr>
          <w:rFonts w:asciiTheme="majorHAnsi" w:hAnsiTheme="majorHAnsi" w:cstheme="majorHAnsi"/>
        </w:rPr>
      </w:pPr>
      <w:r w:rsidRPr="00FB193D">
        <w:rPr>
          <w:rFonts w:asciiTheme="majorHAnsi" w:hAnsiTheme="majorHAnsi" w:cstheme="majorHAnsi"/>
        </w:rPr>
        <w:t xml:space="preserve">Mark asks </w:t>
      </w:r>
      <w:r w:rsidR="00F33287" w:rsidRPr="00FB193D">
        <w:rPr>
          <w:rFonts w:asciiTheme="majorHAnsi" w:hAnsiTheme="majorHAnsi" w:cstheme="majorHAnsi"/>
        </w:rPr>
        <w:t>if you didn't get selected this round, would you be mad and not reapply if it ever came up again?</w:t>
      </w:r>
    </w:p>
    <w:p w14:paraId="352D532F" w14:textId="77777777" w:rsidR="00BF2FCB" w:rsidRPr="00FB193D" w:rsidRDefault="00BF2FCB" w:rsidP="00A856B2">
      <w:pPr>
        <w:spacing w:after="0"/>
        <w:rPr>
          <w:rFonts w:asciiTheme="majorHAnsi" w:hAnsiTheme="majorHAnsi" w:cstheme="majorHAnsi"/>
        </w:rPr>
      </w:pPr>
    </w:p>
    <w:p w14:paraId="3C8E4952" w14:textId="2A4B543A" w:rsidR="00E519CF" w:rsidRPr="00FB193D" w:rsidRDefault="00BF2FCB" w:rsidP="00A856B2">
      <w:pPr>
        <w:spacing w:after="0"/>
        <w:rPr>
          <w:rFonts w:asciiTheme="majorHAnsi" w:hAnsiTheme="majorHAnsi" w:cstheme="majorHAnsi"/>
        </w:rPr>
      </w:pPr>
      <w:r w:rsidRPr="00FB193D">
        <w:rPr>
          <w:rFonts w:asciiTheme="majorHAnsi" w:hAnsiTheme="majorHAnsi" w:cstheme="majorHAnsi"/>
        </w:rPr>
        <w:t xml:space="preserve">Jean says </w:t>
      </w:r>
      <w:r w:rsidR="00F33287" w:rsidRPr="00FB193D">
        <w:rPr>
          <w:rFonts w:asciiTheme="majorHAnsi" w:hAnsiTheme="majorHAnsi" w:cstheme="majorHAnsi"/>
        </w:rPr>
        <w:t xml:space="preserve">not necessarily. </w:t>
      </w:r>
      <w:r w:rsidRPr="00FB193D">
        <w:rPr>
          <w:rFonts w:asciiTheme="majorHAnsi" w:hAnsiTheme="majorHAnsi" w:cstheme="majorHAnsi"/>
        </w:rPr>
        <w:t>Never say never.</w:t>
      </w:r>
    </w:p>
    <w:p w14:paraId="399F9DFD" w14:textId="77777777" w:rsidR="00E519CF" w:rsidRPr="00FB193D" w:rsidRDefault="00E519CF" w:rsidP="00FB193D">
      <w:pPr>
        <w:spacing w:after="0"/>
        <w:rPr>
          <w:rFonts w:asciiTheme="majorHAnsi" w:hAnsiTheme="majorHAnsi" w:cstheme="majorHAnsi"/>
        </w:rPr>
      </w:pPr>
    </w:p>
    <w:p w14:paraId="4BB63157" w14:textId="5046BA13" w:rsidR="00E519CF" w:rsidRPr="00FB193D" w:rsidRDefault="00BF2FCB" w:rsidP="00A856B2">
      <w:pPr>
        <w:spacing w:after="0"/>
        <w:jc w:val="both"/>
        <w:rPr>
          <w:rFonts w:asciiTheme="majorHAnsi" w:hAnsiTheme="majorHAnsi" w:cstheme="majorHAnsi"/>
        </w:rPr>
      </w:pPr>
      <w:r w:rsidRPr="00FB193D">
        <w:rPr>
          <w:rFonts w:asciiTheme="majorHAnsi" w:hAnsiTheme="majorHAnsi" w:cstheme="majorHAnsi"/>
          <w:bCs/>
        </w:rPr>
        <w:t>Bob asks w</w:t>
      </w:r>
      <w:r w:rsidR="00F33287" w:rsidRPr="00FB193D">
        <w:rPr>
          <w:rFonts w:asciiTheme="majorHAnsi" w:hAnsiTheme="majorHAnsi" w:cstheme="majorHAnsi"/>
        </w:rPr>
        <w:t xml:space="preserve">hy should we hire you and what inspired you apply for the job? I think in the previous questions, you answered most of that already. Because we're a small </w:t>
      </w:r>
      <w:r w:rsidR="00ED1A8A" w:rsidRPr="00FB193D">
        <w:rPr>
          <w:rFonts w:asciiTheme="majorHAnsi" w:hAnsiTheme="majorHAnsi" w:cstheme="majorHAnsi"/>
        </w:rPr>
        <w:t>D</w:t>
      </w:r>
      <w:r w:rsidR="00F33287" w:rsidRPr="00FB193D">
        <w:rPr>
          <w:rFonts w:asciiTheme="majorHAnsi" w:hAnsiTheme="majorHAnsi" w:cstheme="majorHAnsi"/>
        </w:rPr>
        <w:t>istrict</w:t>
      </w:r>
      <w:r w:rsidR="00ED1A8A" w:rsidRPr="00FB193D">
        <w:rPr>
          <w:rFonts w:asciiTheme="majorHAnsi" w:hAnsiTheme="majorHAnsi" w:cstheme="majorHAnsi"/>
        </w:rPr>
        <w:t>,</w:t>
      </w:r>
      <w:r w:rsidR="00F33287" w:rsidRPr="00FB193D">
        <w:rPr>
          <w:rFonts w:asciiTheme="majorHAnsi" w:hAnsiTheme="majorHAnsi" w:cstheme="majorHAnsi"/>
        </w:rPr>
        <w:t xml:space="preserve"> we </w:t>
      </w:r>
      <w:r w:rsidR="00373DD4" w:rsidRPr="00FB193D">
        <w:rPr>
          <w:rFonts w:asciiTheme="majorHAnsi" w:hAnsiTheme="majorHAnsi" w:cstheme="majorHAnsi"/>
        </w:rPr>
        <w:t>a</w:t>
      </w:r>
      <w:r w:rsidR="00F33287" w:rsidRPr="00FB193D">
        <w:rPr>
          <w:rFonts w:asciiTheme="majorHAnsi" w:hAnsiTheme="majorHAnsi" w:cstheme="majorHAnsi"/>
        </w:rPr>
        <w:t xml:space="preserve">re investing time and money into your training. If I could go back to Mark's question. </w:t>
      </w:r>
      <w:r w:rsidR="00373DD4" w:rsidRPr="00FB193D">
        <w:rPr>
          <w:rFonts w:asciiTheme="majorHAnsi" w:hAnsiTheme="majorHAnsi" w:cstheme="majorHAnsi"/>
        </w:rPr>
        <w:t>T</w:t>
      </w:r>
      <w:r w:rsidR="00F33287" w:rsidRPr="00FB193D">
        <w:rPr>
          <w:rFonts w:asciiTheme="majorHAnsi" w:hAnsiTheme="majorHAnsi" w:cstheme="majorHAnsi"/>
        </w:rPr>
        <w:t xml:space="preserve">here's not a lot of traveling but you </w:t>
      </w:r>
      <w:r w:rsidR="00373DD4" w:rsidRPr="00FB193D">
        <w:rPr>
          <w:rFonts w:asciiTheme="majorHAnsi" w:hAnsiTheme="majorHAnsi" w:cstheme="majorHAnsi"/>
        </w:rPr>
        <w:t>would have to go to a training in Amherst.</w:t>
      </w:r>
    </w:p>
    <w:p w14:paraId="278FBA0A" w14:textId="77777777" w:rsidR="00E519CF" w:rsidRPr="00FB193D" w:rsidRDefault="00E519CF" w:rsidP="00A856B2">
      <w:pPr>
        <w:spacing w:after="0"/>
        <w:jc w:val="both"/>
        <w:rPr>
          <w:rFonts w:asciiTheme="majorHAnsi" w:hAnsiTheme="majorHAnsi" w:cstheme="majorHAnsi"/>
        </w:rPr>
      </w:pPr>
    </w:p>
    <w:p w14:paraId="7D2D3262" w14:textId="4317D50B" w:rsidR="00E519CF" w:rsidRPr="00FB193D" w:rsidRDefault="00373DD4" w:rsidP="00A856B2">
      <w:pPr>
        <w:spacing w:after="0"/>
        <w:jc w:val="both"/>
        <w:rPr>
          <w:rFonts w:asciiTheme="majorHAnsi" w:hAnsiTheme="majorHAnsi" w:cstheme="majorHAnsi"/>
        </w:rPr>
      </w:pPr>
      <w:r w:rsidRPr="00FB193D">
        <w:rPr>
          <w:rFonts w:asciiTheme="majorHAnsi" w:hAnsiTheme="majorHAnsi" w:cstheme="majorHAnsi"/>
        </w:rPr>
        <w:t>Jean responds that she’s</w:t>
      </w:r>
      <w:r w:rsidR="00F33287" w:rsidRPr="00FB193D">
        <w:rPr>
          <w:rFonts w:asciiTheme="majorHAnsi" w:hAnsiTheme="majorHAnsi" w:cstheme="majorHAnsi"/>
        </w:rPr>
        <w:t xml:space="preserve"> already completed that. </w:t>
      </w:r>
      <w:r w:rsidRPr="00FB193D">
        <w:rPr>
          <w:rFonts w:asciiTheme="majorHAnsi" w:hAnsiTheme="majorHAnsi" w:cstheme="majorHAnsi"/>
        </w:rPr>
        <w:t>She’s a</w:t>
      </w:r>
      <w:r w:rsidR="00F33287" w:rsidRPr="00FB193D">
        <w:rPr>
          <w:rFonts w:asciiTheme="majorHAnsi" w:hAnsiTheme="majorHAnsi" w:cstheme="majorHAnsi"/>
        </w:rPr>
        <w:t xml:space="preserve"> certified assistant treasurer, which means </w:t>
      </w:r>
      <w:r w:rsidR="00ED1A8A" w:rsidRPr="00FB193D">
        <w:rPr>
          <w:rFonts w:asciiTheme="majorHAnsi" w:hAnsiTheme="majorHAnsi" w:cstheme="majorHAnsi"/>
        </w:rPr>
        <w:t>she’s</w:t>
      </w:r>
      <w:r w:rsidR="00F33287" w:rsidRPr="00FB193D">
        <w:rPr>
          <w:rFonts w:asciiTheme="majorHAnsi" w:hAnsiTheme="majorHAnsi" w:cstheme="majorHAnsi"/>
        </w:rPr>
        <w:t xml:space="preserve"> taken </w:t>
      </w:r>
      <w:proofErr w:type="gramStart"/>
      <w:r w:rsidR="00F33287" w:rsidRPr="00FB193D">
        <w:rPr>
          <w:rFonts w:asciiTheme="majorHAnsi" w:hAnsiTheme="majorHAnsi" w:cstheme="majorHAnsi"/>
        </w:rPr>
        <w:t>all of</w:t>
      </w:r>
      <w:proofErr w:type="gramEnd"/>
      <w:r w:rsidR="00F33287" w:rsidRPr="00FB193D">
        <w:rPr>
          <w:rFonts w:asciiTheme="majorHAnsi" w:hAnsiTheme="majorHAnsi" w:cstheme="majorHAnsi"/>
        </w:rPr>
        <w:t xml:space="preserve"> the three years of courses and passed the exam. </w:t>
      </w:r>
      <w:r w:rsidRPr="00FB193D">
        <w:rPr>
          <w:rFonts w:asciiTheme="majorHAnsi" w:hAnsiTheme="majorHAnsi" w:cstheme="majorHAnsi"/>
        </w:rPr>
        <w:t>A</w:t>
      </w:r>
      <w:r w:rsidR="00F33287" w:rsidRPr="00FB193D">
        <w:rPr>
          <w:rFonts w:asciiTheme="majorHAnsi" w:hAnsiTheme="majorHAnsi" w:cstheme="majorHAnsi"/>
        </w:rPr>
        <w:t xml:space="preserve">ll </w:t>
      </w:r>
      <w:r w:rsidRPr="00FB193D">
        <w:rPr>
          <w:rFonts w:asciiTheme="majorHAnsi" w:hAnsiTheme="majorHAnsi" w:cstheme="majorHAnsi"/>
        </w:rPr>
        <w:t>she</w:t>
      </w:r>
      <w:r w:rsidR="00F33287" w:rsidRPr="00FB193D">
        <w:rPr>
          <w:rFonts w:asciiTheme="majorHAnsi" w:hAnsiTheme="majorHAnsi" w:cstheme="majorHAnsi"/>
        </w:rPr>
        <w:t xml:space="preserve"> need</w:t>
      </w:r>
      <w:r w:rsidRPr="00FB193D">
        <w:rPr>
          <w:rFonts w:asciiTheme="majorHAnsi" w:hAnsiTheme="majorHAnsi" w:cstheme="majorHAnsi"/>
        </w:rPr>
        <w:t>s</w:t>
      </w:r>
      <w:r w:rsidR="00F33287" w:rsidRPr="00FB193D">
        <w:rPr>
          <w:rFonts w:asciiTheme="majorHAnsi" w:hAnsiTheme="majorHAnsi" w:cstheme="majorHAnsi"/>
        </w:rPr>
        <w:t xml:space="preserve"> to do is hold a treasurer position for a year and reach out to the MCTA and they will transfer it to a </w:t>
      </w:r>
      <w:r w:rsidRPr="00FB193D">
        <w:rPr>
          <w:rFonts w:asciiTheme="majorHAnsi" w:hAnsiTheme="majorHAnsi" w:cstheme="majorHAnsi"/>
        </w:rPr>
        <w:t xml:space="preserve">certified </w:t>
      </w:r>
      <w:r w:rsidR="00F33287" w:rsidRPr="00FB193D">
        <w:rPr>
          <w:rFonts w:asciiTheme="majorHAnsi" w:hAnsiTheme="majorHAnsi" w:cstheme="majorHAnsi"/>
        </w:rPr>
        <w:t>treasurer.</w:t>
      </w:r>
    </w:p>
    <w:p w14:paraId="49F2D7C8" w14:textId="77777777" w:rsidR="00E519CF" w:rsidRPr="00FB193D" w:rsidRDefault="00E519CF" w:rsidP="00A856B2">
      <w:pPr>
        <w:spacing w:after="0"/>
        <w:jc w:val="both"/>
        <w:rPr>
          <w:rFonts w:asciiTheme="majorHAnsi" w:hAnsiTheme="majorHAnsi" w:cstheme="majorHAnsi"/>
        </w:rPr>
      </w:pPr>
    </w:p>
    <w:p w14:paraId="044CE901" w14:textId="6D9C81BE" w:rsidR="00E519CF" w:rsidRPr="00FB193D" w:rsidRDefault="00373DD4" w:rsidP="00A856B2">
      <w:pPr>
        <w:spacing w:after="0"/>
        <w:jc w:val="both"/>
        <w:rPr>
          <w:rFonts w:asciiTheme="majorHAnsi" w:hAnsiTheme="majorHAnsi" w:cstheme="majorHAnsi"/>
          <w:bCs/>
        </w:rPr>
      </w:pPr>
      <w:r w:rsidRPr="00FB193D">
        <w:rPr>
          <w:rFonts w:asciiTheme="majorHAnsi" w:hAnsiTheme="majorHAnsi" w:cstheme="majorHAnsi"/>
          <w:bCs/>
        </w:rPr>
        <w:t>Bob congratulates Jean on her certification.</w:t>
      </w:r>
    </w:p>
    <w:p w14:paraId="4A7CBDA1" w14:textId="77777777" w:rsidR="00E519CF" w:rsidRPr="00FB193D" w:rsidRDefault="00E519CF" w:rsidP="00A856B2">
      <w:pPr>
        <w:spacing w:after="0"/>
        <w:jc w:val="both"/>
        <w:rPr>
          <w:rFonts w:asciiTheme="majorHAnsi" w:hAnsiTheme="majorHAnsi" w:cstheme="majorHAnsi"/>
        </w:rPr>
      </w:pPr>
    </w:p>
    <w:p w14:paraId="0A65A778" w14:textId="79025D75"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Wendy </w:t>
      </w:r>
      <w:r w:rsidR="00CC5E12" w:rsidRPr="00FB193D">
        <w:rPr>
          <w:rFonts w:asciiTheme="majorHAnsi" w:hAnsiTheme="majorHAnsi" w:cstheme="majorHAnsi"/>
          <w:bCs/>
        </w:rPr>
        <w:t>asks h</w:t>
      </w:r>
      <w:r w:rsidRPr="00FB193D">
        <w:rPr>
          <w:rFonts w:asciiTheme="majorHAnsi" w:hAnsiTheme="majorHAnsi" w:cstheme="majorHAnsi"/>
        </w:rPr>
        <w:t>ow do you cope with stressful situations and working under pressure? Subsequently, how do you interact with others in accomplishing overall goals and objectives?</w:t>
      </w:r>
    </w:p>
    <w:p w14:paraId="78D654D2" w14:textId="77777777" w:rsidR="00E519CF" w:rsidRPr="00FB193D" w:rsidRDefault="00E519CF" w:rsidP="00A856B2">
      <w:pPr>
        <w:spacing w:after="0"/>
        <w:jc w:val="both"/>
        <w:rPr>
          <w:rFonts w:asciiTheme="majorHAnsi" w:hAnsiTheme="majorHAnsi" w:cstheme="majorHAnsi"/>
        </w:rPr>
      </w:pPr>
    </w:p>
    <w:p w14:paraId="5CCD9AA9" w14:textId="5D58F5E1" w:rsidR="00E519CF" w:rsidRPr="00FB193D" w:rsidRDefault="0085365F" w:rsidP="00A856B2">
      <w:pPr>
        <w:spacing w:after="0"/>
        <w:jc w:val="both"/>
        <w:rPr>
          <w:rFonts w:asciiTheme="majorHAnsi" w:hAnsiTheme="majorHAnsi" w:cstheme="majorHAnsi"/>
        </w:rPr>
      </w:pPr>
      <w:r w:rsidRPr="00FB193D">
        <w:rPr>
          <w:rFonts w:asciiTheme="majorHAnsi" w:hAnsiTheme="majorHAnsi" w:cstheme="majorHAnsi"/>
        </w:rPr>
        <w:t xml:space="preserve">Jean </w:t>
      </w:r>
      <w:r w:rsidRPr="00FB193D">
        <w:rPr>
          <w:rFonts w:asciiTheme="majorHAnsi" w:hAnsiTheme="majorHAnsi" w:cstheme="majorHAnsi"/>
          <w:color w:val="5D7284"/>
        </w:rPr>
        <w:t>l</w:t>
      </w:r>
      <w:r w:rsidR="00F33287" w:rsidRPr="00FB193D">
        <w:rPr>
          <w:rFonts w:asciiTheme="majorHAnsi" w:hAnsiTheme="majorHAnsi" w:cstheme="majorHAnsi"/>
        </w:rPr>
        <w:t>ike</w:t>
      </w:r>
      <w:r w:rsidRPr="00FB193D">
        <w:rPr>
          <w:rFonts w:asciiTheme="majorHAnsi" w:hAnsiTheme="majorHAnsi" w:cstheme="majorHAnsi"/>
        </w:rPr>
        <w:t>s</w:t>
      </w:r>
      <w:r w:rsidR="00F33287" w:rsidRPr="00FB193D">
        <w:rPr>
          <w:rFonts w:asciiTheme="majorHAnsi" w:hAnsiTheme="majorHAnsi" w:cstheme="majorHAnsi"/>
        </w:rPr>
        <w:t xml:space="preserve"> to think that </w:t>
      </w:r>
      <w:r w:rsidRPr="00FB193D">
        <w:rPr>
          <w:rFonts w:asciiTheme="majorHAnsi" w:hAnsiTheme="majorHAnsi" w:cstheme="majorHAnsi"/>
        </w:rPr>
        <w:t>she’s</w:t>
      </w:r>
      <w:r w:rsidR="00F33287" w:rsidRPr="00FB193D">
        <w:rPr>
          <w:rFonts w:asciiTheme="majorHAnsi" w:hAnsiTheme="majorHAnsi" w:cstheme="majorHAnsi"/>
        </w:rPr>
        <w:t xml:space="preserve"> a people person and </w:t>
      </w:r>
      <w:r w:rsidRPr="00FB193D">
        <w:rPr>
          <w:rFonts w:asciiTheme="majorHAnsi" w:hAnsiTheme="majorHAnsi" w:cstheme="majorHAnsi"/>
        </w:rPr>
        <w:t>she</w:t>
      </w:r>
      <w:r w:rsidR="00F33287" w:rsidRPr="00FB193D">
        <w:rPr>
          <w:rFonts w:asciiTheme="majorHAnsi" w:hAnsiTheme="majorHAnsi" w:cstheme="majorHAnsi"/>
        </w:rPr>
        <w:t xml:space="preserve"> work</w:t>
      </w:r>
      <w:r w:rsidRPr="00FB193D">
        <w:rPr>
          <w:rFonts w:asciiTheme="majorHAnsi" w:hAnsiTheme="majorHAnsi" w:cstheme="majorHAnsi"/>
        </w:rPr>
        <w:t>s</w:t>
      </w:r>
      <w:r w:rsidR="00F33287" w:rsidRPr="00FB193D">
        <w:rPr>
          <w:rFonts w:asciiTheme="majorHAnsi" w:hAnsiTheme="majorHAnsi" w:cstheme="majorHAnsi"/>
        </w:rPr>
        <w:t xml:space="preserve"> well with others. </w:t>
      </w:r>
      <w:r w:rsidRPr="00FB193D">
        <w:rPr>
          <w:rFonts w:asciiTheme="majorHAnsi" w:hAnsiTheme="majorHAnsi" w:cstheme="majorHAnsi"/>
        </w:rPr>
        <w:t xml:space="preserve">As for </w:t>
      </w:r>
      <w:r w:rsidR="00F33287" w:rsidRPr="00FB193D">
        <w:rPr>
          <w:rFonts w:asciiTheme="majorHAnsi" w:hAnsiTheme="majorHAnsi" w:cstheme="majorHAnsi"/>
        </w:rPr>
        <w:t xml:space="preserve">stressful situations </w:t>
      </w:r>
      <w:r w:rsidRPr="00FB193D">
        <w:rPr>
          <w:rFonts w:asciiTheme="majorHAnsi" w:hAnsiTheme="majorHAnsi" w:cstheme="majorHAnsi"/>
        </w:rPr>
        <w:t>she would</w:t>
      </w:r>
      <w:r w:rsidR="00F33287" w:rsidRPr="00FB193D">
        <w:rPr>
          <w:rFonts w:asciiTheme="majorHAnsi" w:hAnsiTheme="majorHAnsi" w:cstheme="majorHAnsi"/>
        </w:rPr>
        <w:t xml:space="preserve"> totally just step back, take a deep breath. Move forward</w:t>
      </w:r>
      <w:r w:rsidRPr="00FB193D">
        <w:rPr>
          <w:rFonts w:asciiTheme="majorHAnsi" w:hAnsiTheme="majorHAnsi" w:cstheme="majorHAnsi"/>
        </w:rPr>
        <w:t>.</w:t>
      </w:r>
      <w:r w:rsidR="00F33287" w:rsidRPr="00FB193D">
        <w:rPr>
          <w:rFonts w:asciiTheme="majorHAnsi" w:hAnsiTheme="majorHAnsi" w:cstheme="majorHAnsi"/>
        </w:rPr>
        <w:t xml:space="preserve"> if there's an angry customer at the counter, you can't get upset, because it's ultimately not you no matter what they say. You just </w:t>
      </w:r>
      <w:proofErr w:type="gramStart"/>
      <w:r w:rsidR="00F33287" w:rsidRPr="00FB193D">
        <w:rPr>
          <w:rFonts w:asciiTheme="majorHAnsi" w:hAnsiTheme="majorHAnsi" w:cstheme="majorHAnsi"/>
        </w:rPr>
        <w:t>have to</w:t>
      </w:r>
      <w:proofErr w:type="gramEnd"/>
      <w:r w:rsidR="00F33287" w:rsidRPr="00FB193D">
        <w:rPr>
          <w:rFonts w:asciiTheme="majorHAnsi" w:hAnsiTheme="majorHAnsi" w:cstheme="majorHAnsi"/>
        </w:rPr>
        <w:t xml:space="preserve"> try to remain calm and hope that they mirror what you're doing. </w:t>
      </w:r>
      <w:r w:rsidRPr="00FB193D">
        <w:rPr>
          <w:rFonts w:asciiTheme="majorHAnsi" w:hAnsiTheme="majorHAnsi" w:cstheme="majorHAnsi"/>
        </w:rPr>
        <w:t>She’s</w:t>
      </w:r>
      <w:r w:rsidR="00F33287" w:rsidRPr="00FB193D">
        <w:rPr>
          <w:rFonts w:asciiTheme="majorHAnsi" w:hAnsiTheme="majorHAnsi" w:cstheme="majorHAnsi"/>
        </w:rPr>
        <w:t xml:space="preserve"> learned over the years to pull that everywhere. Try to remain calm. </w:t>
      </w:r>
      <w:r w:rsidR="00F33287" w:rsidRPr="00FB193D">
        <w:rPr>
          <w:rFonts w:asciiTheme="majorHAnsi" w:hAnsiTheme="majorHAnsi" w:cstheme="majorHAnsi"/>
        </w:rPr>
        <w:lastRenderedPageBreak/>
        <w:t>Getting upset doesn't help anything. My husband always says remember the number one rule, don't get upset, stay calm.</w:t>
      </w:r>
    </w:p>
    <w:p w14:paraId="56B31FC2" w14:textId="77777777" w:rsidR="00E519CF" w:rsidRPr="00FB193D" w:rsidRDefault="00E519CF" w:rsidP="00A856B2">
      <w:pPr>
        <w:spacing w:after="0"/>
        <w:jc w:val="both"/>
        <w:rPr>
          <w:rFonts w:asciiTheme="majorHAnsi" w:hAnsiTheme="majorHAnsi" w:cstheme="majorHAnsi"/>
        </w:rPr>
      </w:pPr>
    </w:p>
    <w:p w14:paraId="24384438" w14:textId="3D6EE16C"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Wendy </w:t>
      </w:r>
      <w:r w:rsidR="0085365F" w:rsidRPr="00FB193D">
        <w:rPr>
          <w:rFonts w:asciiTheme="majorHAnsi" w:hAnsiTheme="majorHAnsi" w:cstheme="majorHAnsi"/>
          <w:bCs/>
        </w:rPr>
        <w:t xml:space="preserve">says </w:t>
      </w:r>
      <w:r w:rsidRPr="00FB193D">
        <w:rPr>
          <w:rFonts w:asciiTheme="majorHAnsi" w:hAnsiTheme="majorHAnsi" w:cstheme="majorHAnsi"/>
        </w:rPr>
        <w:t>sometimes stressful situations are such things as Steve's out in the field and we get a call that the</w:t>
      </w:r>
      <w:r w:rsidR="0085365F" w:rsidRPr="00FB193D">
        <w:rPr>
          <w:rFonts w:asciiTheme="majorHAnsi" w:hAnsiTheme="majorHAnsi" w:cstheme="majorHAnsi"/>
        </w:rPr>
        <w:t>re is a</w:t>
      </w:r>
      <w:r w:rsidRPr="00FB193D">
        <w:rPr>
          <w:rFonts w:asciiTheme="majorHAnsi" w:hAnsiTheme="majorHAnsi" w:cstheme="majorHAnsi"/>
        </w:rPr>
        <w:t xml:space="preserve"> water main break, or there's a problem like that. </w:t>
      </w:r>
      <w:proofErr w:type="gramStart"/>
      <w:r w:rsidRPr="00FB193D">
        <w:rPr>
          <w:rFonts w:asciiTheme="majorHAnsi" w:hAnsiTheme="majorHAnsi" w:cstheme="majorHAnsi"/>
        </w:rPr>
        <w:t>So</w:t>
      </w:r>
      <w:proofErr w:type="gramEnd"/>
      <w:r w:rsidRPr="00FB193D">
        <w:rPr>
          <w:rFonts w:asciiTheme="majorHAnsi" w:hAnsiTheme="majorHAnsi" w:cstheme="majorHAnsi"/>
        </w:rPr>
        <w:t xml:space="preserve"> it's a matter of staying calm to handle and get a hold of whatever you need to deal with it.</w:t>
      </w:r>
    </w:p>
    <w:p w14:paraId="1D9DE932" w14:textId="77777777" w:rsidR="00E519CF" w:rsidRPr="00FB193D" w:rsidRDefault="00E519CF" w:rsidP="00A856B2">
      <w:pPr>
        <w:spacing w:after="0"/>
        <w:jc w:val="both"/>
        <w:rPr>
          <w:rFonts w:asciiTheme="majorHAnsi" w:hAnsiTheme="majorHAnsi" w:cstheme="majorHAnsi"/>
        </w:rPr>
      </w:pPr>
    </w:p>
    <w:p w14:paraId="1DB3C3E6" w14:textId="0226490C" w:rsidR="00E519CF" w:rsidRPr="00FB193D" w:rsidRDefault="0085365F" w:rsidP="00A856B2">
      <w:pPr>
        <w:spacing w:after="0"/>
        <w:jc w:val="both"/>
        <w:rPr>
          <w:rFonts w:asciiTheme="majorHAnsi" w:hAnsiTheme="majorHAnsi" w:cstheme="majorHAnsi"/>
        </w:rPr>
      </w:pPr>
      <w:r w:rsidRPr="00FB193D">
        <w:rPr>
          <w:rFonts w:asciiTheme="majorHAnsi" w:hAnsiTheme="majorHAnsi" w:cstheme="majorHAnsi"/>
        </w:rPr>
        <w:t>Jean says p</w:t>
      </w:r>
      <w:r w:rsidR="00F33287" w:rsidRPr="00FB193D">
        <w:rPr>
          <w:rFonts w:asciiTheme="majorHAnsi" w:hAnsiTheme="majorHAnsi" w:cstheme="majorHAnsi"/>
        </w:rPr>
        <w:t>roper channels and one step at a time.</w:t>
      </w:r>
    </w:p>
    <w:p w14:paraId="146F1630" w14:textId="77777777" w:rsidR="00E519CF" w:rsidRPr="00FB193D" w:rsidRDefault="00E519CF" w:rsidP="00A856B2">
      <w:pPr>
        <w:spacing w:after="0"/>
        <w:jc w:val="both"/>
        <w:rPr>
          <w:rFonts w:asciiTheme="majorHAnsi" w:hAnsiTheme="majorHAnsi" w:cstheme="majorHAnsi"/>
        </w:rPr>
      </w:pPr>
    </w:p>
    <w:p w14:paraId="617251BE" w14:textId="792D9FAA"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Wendy </w:t>
      </w:r>
      <w:r w:rsidR="0085365F" w:rsidRPr="00FB193D">
        <w:rPr>
          <w:rFonts w:asciiTheme="majorHAnsi" w:hAnsiTheme="majorHAnsi" w:cstheme="majorHAnsi"/>
          <w:bCs/>
        </w:rPr>
        <w:t>asks what about t</w:t>
      </w:r>
      <w:r w:rsidRPr="00FB193D">
        <w:rPr>
          <w:rFonts w:asciiTheme="majorHAnsi" w:hAnsiTheme="majorHAnsi" w:cstheme="majorHAnsi"/>
        </w:rPr>
        <w:t>he second part, how do you interact with others and accomplishing overall goals and objectives?</w:t>
      </w:r>
    </w:p>
    <w:p w14:paraId="79B6CC4C" w14:textId="77777777" w:rsidR="00E519CF" w:rsidRPr="00FB193D" w:rsidRDefault="00E519CF" w:rsidP="00A856B2">
      <w:pPr>
        <w:spacing w:after="0"/>
        <w:jc w:val="both"/>
        <w:rPr>
          <w:rFonts w:asciiTheme="majorHAnsi" w:hAnsiTheme="majorHAnsi" w:cstheme="majorHAnsi"/>
        </w:rPr>
      </w:pPr>
    </w:p>
    <w:p w14:paraId="4A83043E" w14:textId="2D4BCFA0" w:rsidR="00E519CF" w:rsidRPr="00FB193D" w:rsidRDefault="0085365F" w:rsidP="00A856B2">
      <w:pPr>
        <w:spacing w:after="0"/>
        <w:jc w:val="both"/>
        <w:rPr>
          <w:rFonts w:asciiTheme="majorHAnsi" w:hAnsiTheme="majorHAnsi" w:cstheme="majorHAnsi"/>
        </w:rPr>
      </w:pPr>
      <w:r w:rsidRPr="00FB193D">
        <w:rPr>
          <w:rFonts w:asciiTheme="majorHAnsi" w:hAnsiTheme="majorHAnsi" w:cstheme="majorHAnsi"/>
        </w:rPr>
        <w:t>Jean says she</w:t>
      </w:r>
      <w:r w:rsidR="00F33287" w:rsidRPr="00FB193D">
        <w:rPr>
          <w:rFonts w:asciiTheme="majorHAnsi" w:hAnsiTheme="majorHAnsi" w:cstheme="majorHAnsi"/>
        </w:rPr>
        <w:t xml:space="preserve"> generally work well with others. </w:t>
      </w:r>
      <w:r w:rsidRPr="00FB193D">
        <w:rPr>
          <w:rFonts w:asciiTheme="majorHAnsi" w:hAnsiTheme="majorHAnsi" w:cstheme="majorHAnsi"/>
        </w:rPr>
        <w:t>There are</w:t>
      </w:r>
      <w:r w:rsidR="00F33287" w:rsidRPr="00FB193D">
        <w:rPr>
          <w:rFonts w:asciiTheme="majorHAnsi" w:hAnsiTheme="majorHAnsi" w:cstheme="majorHAnsi"/>
        </w:rPr>
        <w:t xml:space="preserve"> a lot of different departments that </w:t>
      </w:r>
      <w:r w:rsidR="00EA594A" w:rsidRPr="00FB193D">
        <w:rPr>
          <w:rFonts w:asciiTheme="majorHAnsi" w:hAnsiTheme="majorHAnsi" w:cstheme="majorHAnsi"/>
        </w:rPr>
        <w:t>she</w:t>
      </w:r>
      <w:r w:rsidR="00F33287" w:rsidRPr="00FB193D">
        <w:rPr>
          <w:rFonts w:asciiTheme="majorHAnsi" w:hAnsiTheme="majorHAnsi" w:cstheme="majorHAnsi"/>
        </w:rPr>
        <w:t xml:space="preserve"> currently deal</w:t>
      </w:r>
      <w:r w:rsidR="00EA594A" w:rsidRPr="00FB193D">
        <w:rPr>
          <w:rFonts w:asciiTheme="majorHAnsi" w:hAnsiTheme="majorHAnsi" w:cstheme="majorHAnsi"/>
        </w:rPr>
        <w:t>s</w:t>
      </w:r>
      <w:r w:rsidR="00F33287" w:rsidRPr="00FB193D">
        <w:rPr>
          <w:rFonts w:asciiTheme="majorHAnsi" w:hAnsiTheme="majorHAnsi" w:cstheme="majorHAnsi"/>
        </w:rPr>
        <w:t xml:space="preserve"> </w:t>
      </w:r>
      <w:proofErr w:type="gramStart"/>
      <w:r w:rsidR="00F33287" w:rsidRPr="00FB193D">
        <w:rPr>
          <w:rFonts w:asciiTheme="majorHAnsi" w:hAnsiTheme="majorHAnsi" w:cstheme="majorHAnsi"/>
        </w:rPr>
        <w:t>with</w:t>
      </w:r>
      <w:proofErr w:type="gramEnd"/>
      <w:r w:rsidR="00F33287" w:rsidRPr="00FB193D">
        <w:rPr>
          <w:rFonts w:asciiTheme="majorHAnsi" w:hAnsiTheme="majorHAnsi" w:cstheme="majorHAnsi"/>
        </w:rPr>
        <w:t xml:space="preserve"> and </w:t>
      </w:r>
      <w:r w:rsidR="00EA594A" w:rsidRPr="00FB193D">
        <w:rPr>
          <w:rFonts w:asciiTheme="majorHAnsi" w:hAnsiTheme="majorHAnsi" w:cstheme="majorHAnsi"/>
        </w:rPr>
        <w:t>they</w:t>
      </w:r>
      <w:r w:rsidR="00F33287" w:rsidRPr="00FB193D">
        <w:rPr>
          <w:rFonts w:asciiTheme="majorHAnsi" w:hAnsiTheme="majorHAnsi" w:cstheme="majorHAnsi"/>
        </w:rPr>
        <w:t xml:space="preserve"> generally get things done</w:t>
      </w:r>
      <w:r w:rsidR="00EA594A" w:rsidRPr="00FB193D">
        <w:rPr>
          <w:rFonts w:asciiTheme="majorHAnsi" w:hAnsiTheme="majorHAnsi" w:cstheme="majorHAnsi"/>
        </w:rPr>
        <w:t>. If</w:t>
      </w:r>
      <w:r w:rsidR="00F33287" w:rsidRPr="00FB193D">
        <w:rPr>
          <w:rFonts w:asciiTheme="majorHAnsi" w:hAnsiTheme="majorHAnsi" w:cstheme="majorHAnsi"/>
        </w:rPr>
        <w:t xml:space="preserve"> they need something </w:t>
      </w:r>
      <w:r w:rsidR="00EA594A" w:rsidRPr="00FB193D">
        <w:rPr>
          <w:rFonts w:asciiTheme="majorHAnsi" w:hAnsiTheme="majorHAnsi" w:cstheme="majorHAnsi"/>
        </w:rPr>
        <w:t>she</w:t>
      </w:r>
      <w:r w:rsidR="00F33287" w:rsidRPr="00FB193D">
        <w:rPr>
          <w:rFonts w:asciiTheme="majorHAnsi" w:hAnsiTheme="majorHAnsi" w:cstheme="majorHAnsi"/>
        </w:rPr>
        <w:t xml:space="preserve"> sometimes </w:t>
      </w:r>
      <w:proofErr w:type="gramStart"/>
      <w:r w:rsidR="00F33287" w:rsidRPr="00FB193D">
        <w:rPr>
          <w:rFonts w:asciiTheme="majorHAnsi" w:hAnsiTheme="majorHAnsi" w:cstheme="majorHAnsi"/>
        </w:rPr>
        <w:t>ha</w:t>
      </w:r>
      <w:r w:rsidR="00EA594A" w:rsidRPr="00FB193D">
        <w:rPr>
          <w:rFonts w:asciiTheme="majorHAnsi" w:hAnsiTheme="majorHAnsi" w:cstheme="majorHAnsi"/>
        </w:rPr>
        <w:t>s</w:t>
      </w:r>
      <w:r w:rsidR="00F33287" w:rsidRPr="00FB193D">
        <w:rPr>
          <w:rFonts w:asciiTheme="majorHAnsi" w:hAnsiTheme="majorHAnsi" w:cstheme="majorHAnsi"/>
        </w:rPr>
        <w:t xml:space="preserve"> to</w:t>
      </w:r>
      <w:proofErr w:type="gramEnd"/>
      <w:r w:rsidR="00F33287" w:rsidRPr="00FB193D">
        <w:rPr>
          <w:rFonts w:asciiTheme="majorHAnsi" w:hAnsiTheme="majorHAnsi" w:cstheme="majorHAnsi"/>
        </w:rPr>
        <w:t xml:space="preserve"> triage things, but</w:t>
      </w:r>
      <w:r w:rsidR="00ED1A8A" w:rsidRPr="00FB193D">
        <w:rPr>
          <w:rFonts w:asciiTheme="majorHAnsi" w:hAnsiTheme="majorHAnsi" w:cstheme="majorHAnsi"/>
        </w:rPr>
        <w:t xml:space="preserve"> </w:t>
      </w:r>
      <w:r w:rsidR="00F33287" w:rsidRPr="00FB193D">
        <w:rPr>
          <w:rFonts w:asciiTheme="majorHAnsi" w:hAnsiTheme="majorHAnsi" w:cstheme="majorHAnsi"/>
        </w:rPr>
        <w:t xml:space="preserve">the most important </w:t>
      </w:r>
      <w:r w:rsidR="00EA594A" w:rsidRPr="00FB193D">
        <w:rPr>
          <w:rFonts w:asciiTheme="majorHAnsi" w:hAnsiTheme="majorHAnsi" w:cstheme="majorHAnsi"/>
        </w:rPr>
        <w:t xml:space="preserve">thing is </w:t>
      </w:r>
      <w:r w:rsidR="00F33287" w:rsidRPr="00FB193D">
        <w:rPr>
          <w:rFonts w:asciiTheme="majorHAnsi" w:hAnsiTheme="majorHAnsi" w:cstheme="majorHAnsi"/>
        </w:rPr>
        <w:t xml:space="preserve">we get payroll done. Then we look up this missing check and then we look </w:t>
      </w:r>
      <w:r w:rsidR="00ED1A8A" w:rsidRPr="00FB193D">
        <w:rPr>
          <w:rFonts w:asciiTheme="majorHAnsi" w:hAnsiTheme="majorHAnsi" w:cstheme="majorHAnsi"/>
        </w:rPr>
        <w:t xml:space="preserve">up </w:t>
      </w:r>
      <w:r w:rsidR="00F33287" w:rsidRPr="00FB193D">
        <w:rPr>
          <w:rFonts w:asciiTheme="majorHAnsi" w:hAnsiTheme="majorHAnsi" w:cstheme="majorHAnsi"/>
        </w:rPr>
        <w:t xml:space="preserve">salary histories for these people. </w:t>
      </w:r>
      <w:r w:rsidR="00EA594A" w:rsidRPr="00FB193D">
        <w:rPr>
          <w:rFonts w:asciiTheme="majorHAnsi" w:hAnsiTheme="majorHAnsi" w:cstheme="majorHAnsi"/>
        </w:rPr>
        <w:t>T</w:t>
      </w:r>
      <w:r w:rsidR="00F33287" w:rsidRPr="00FB193D">
        <w:rPr>
          <w:rFonts w:asciiTheme="majorHAnsi" w:hAnsiTheme="majorHAnsi" w:cstheme="majorHAnsi"/>
        </w:rPr>
        <w:t xml:space="preserve">rying to figure out people's personalities helps </w:t>
      </w:r>
      <w:proofErr w:type="gramStart"/>
      <w:r w:rsidR="00F33287" w:rsidRPr="00FB193D">
        <w:rPr>
          <w:rFonts w:asciiTheme="majorHAnsi" w:hAnsiTheme="majorHAnsi" w:cstheme="majorHAnsi"/>
        </w:rPr>
        <w:t>too</w:t>
      </w:r>
      <w:proofErr w:type="gramEnd"/>
      <w:r w:rsidR="00F33287" w:rsidRPr="00FB193D">
        <w:rPr>
          <w:rFonts w:asciiTheme="majorHAnsi" w:hAnsiTheme="majorHAnsi" w:cstheme="majorHAnsi"/>
        </w:rPr>
        <w:t xml:space="preserve"> and I think I am pretty good at that.</w:t>
      </w:r>
    </w:p>
    <w:p w14:paraId="1F46A4A7" w14:textId="77777777" w:rsidR="00E519CF" w:rsidRPr="00FB193D" w:rsidRDefault="00E519CF" w:rsidP="00A856B2">
      <w:pPr>
        <w:spacing w:after="0"/>
        <w:jc w:val="both"/>
        <w:rPr>
          <w:rFonts w:asciiTheme="majorHAnsi" w:hAnsiTheme="majorHAnsi" w:cstheme="majorHAnsi"/>
        </w:rPr>
      </w:pPr>
    </w:p>
    <w:p w14:paraId="263DACF7" w14:textId="67251E96"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Joe </w:t>
      </w:r>
      <w:r w:rsidR="00EA594A" w:rsidRPr="00FB193D">
        <w:rPr>
          <w:rFonts w:asciiTheme="majorHAnsi" w:hAnsiTheme="majorHAnsi" w:cstheme="majorHAnsi"/>
          <w:bCs/>
        </w:rPr>
        <w:t xml:space="preserve">asks </w:t>
      </w:r>
      <w:r w:rsidRPr="00FB193D">
        <w:rPr>
          <w:rFonts w:asciiTheme="majorHAnsi" w:hAnsiTheme="majorHAnsi" w:cstheme="majorHAnsi"/>
        </w:rPr>
        <w:t>what are your strengths and weaknesses?</w:t>
      </w:r>
    </w:p>
    <w:p w14:paraId="27213EBF" w14:textId="77777777" w:rsidR="00E519CF" w:rsidRPr="00FB193D" w:rsidRDefault="00E519CF" w:rsidP="00A856B2">
      <w:pPr>
        <w:spacing w:after="0"/>
        <w:jc w:val="both"/>
        <w:rPr>
          <w:rFonts w:asciiTheme="majorHAnsi" w:hAnsiTheme="majorHAnsi" w:cstheme="majorHAnsi"/>
        </w:rPr>
      </w:pPr>
    </w:p>
    <w:p w14:paraId="259A95A7" w14:textId="432470D6" w:rsidR="00E519CF" w:rsidRPr="00FB193D" w:rsidRDefault="00EA594A" w:rsidP="00A856B2">
      <w:pPr>
        <w:spacing w:after="0"/>
        <w:jc w:val="both"/>
        <w:rPr>
          <w:rFonts w:asciiTheme="majorHAnsi" w:hAnsiTheme="majorHAnsi" w:cstheme="majorHAnsi"/>
        </w:rPr>
      </w:pPr>
      <w:r w:rsidRPr="00FB193D">
        <w:rPr>
          <w:rFonts w:asciiTheme="majorHAnsi" w:hAnsiTheme="majorHAnsi" w:cstheme="majorHAnsi"/>
        </w:rPr>
        <w:t>Jean says she has a hard time with this question.</w:t>
      </w:r>
      <w:r w:rsidR="00F33287" w:rsidRPr="00FB193D">
        <w:rPr>
          <w:rFonts w:asciiTheme="majorHAnsi" w:hAnsiTheme="majorHAnsi" w:cstheme="majorHAnsi"/>
        </w:rPr>
        <w:t xml:space="preserve"> </w:t>
      </w:r>
      <w:r w:rsidRPr="00FB193D">
        <w:rPr>
          <w:rFonts w:asciiTheme="majorHAnsi" w:hAnsiTheme="majorHAnsi" w:cstheme="majorHAnsi"/>
        </w:rPr>
        <w:t>W</w:t>
      </w:r>
      <w:r w:rsidR="00F33287" w:rsidRPr="00FB193D">
        <w:rPr>
          <w:rFonts w:asciiTheme="majorHAnsi" w:hAnsiTheme="majorHAnsi" w:cstheme="majorHAnsi"/>
        </w:rPr>
        <w:t xml:space="preserve">eaknesses? </w:t>
      </w:r>
      <w:r w:rsidRPr="00FB193D">
        <w:rPr>
          <w:rFonts w:asciiTheme="majorHAnsi" w:hAnsiTheme="majorHAnsi" w:cstheme="majorHAnsi"/>
        </w:rPr>
        <w:t>O</w:t>
      </w:r>
      <w:r w:rsidR="00F33287" w:rsidRPr="00FB193D">
        <w:rPr>
          <w:rFonts w:asciiTheme="majorHAnsi" w:hAnsiTheme="majorHAnsi" w:cstheme="majorHAnsi"/>
        </w:rPr>
        <w:t xml:space="preserve">ver the years </w:t>
      </w:r>
      <w:r w:rsidR="00ED1A8A" w:rsidRPr="00FB193D">
        <w:rPr>
          <w:rFonts w:asciiTheme="majorHAnsi" w:hAnsiTheme="majorHAnsi" w:cstheme="majorHAnsi"/>
        </w:rPr>
        <w:t>she</w:t>
      </w:r>
      <w:r w:rsidR="00F33287" w:rsidRPr="00FB193D">
        <w:rPr>
          <w:rFonts w:asciiTheme="majorHAnsi" w:hAnsiTheme="majorHAnsi" w:cstheme="majorHAnsi"/>
        </w:rPr>
        <w:t xml:space="preserve"> used to be </w:t>
      </w:r>
      <w:proofErr w:type="gramStart"/>
      <w:r w:rsidR="00F33287" w:rsidRPr="00FB193D">
        <w:rPr>
          <w:rFonts w:asciiTheme="majorHAnsi" w:hAnsiTheme="majorHAnsi" w:cstheme="majorHAnsi"/>
        </w:rPr>
        <w:t>late</w:t>
      </w:r>
      <w:proofErr w:type="gramEnd"/>
      <w:r w:rsidRPr="00FB193D">
        <w:rPr>
          <w:rFonts w:asciiTheme="majorHAnsi" w:hAnsiTheme="majorHAnsi" w:cstheme="majorHAnsi"/>
        </w:rPr>
        <w:t xml:space="preserve"> but she’s</w:t>
      </w:r>
      <w:r w:rsidR="00F33287" w:rsidRPr="00FB193D">
        <w:rPr>
          <w:rFonts w:asciiTheme="majorHAnsi" w:hAnsiTheme="majorHAnsi" w:cstheme="majorHAnsi"/>
        </w:rPr>
        <w:t xml:space="preserve"> fixed that</w:t>
      </w:r>
      <w:r w:rsidRPr="00FB193D">
        <w:rPr>
          <w:rFonts w:asciiTheme="majorHAnsi" w:hAnsiTheme="majorHAnsi" w:cstheme="majorHAnsi"/>
        </w:rPr>
        <w:t xml:space="preserve">. </w:t>
      </w:r>
      <w:r w:rsidR="00F33287" w:rsidRPr="00FB193D">
        <w:rPr>
          <w:rFonts w:asciiTheme="majorHAnsi" w:hAnsiTheme="majorHAnsi" w:cstheme="majorHAnsi"/>
        </w:rPr>
        <w:t xml:space="preserve"> </w:t>
      </w:r>
      <w:r w:rsidRPr="00FB193D">
        <w:rPr>
          <w:rFonts w:asciiTheme="majorHAnsi" w:hAnsiTheme="majorHAnsi" w:cstheme="majorHAnsi"/>
        </w:rPr>
        <w:t>A</w:t>
      </w:r>
      <w:r w:rsidR="00F33287" w:rsidRPr="00FB193D">
        <w:rPr>
          <w:rFonts w:asciiTheme="majorHAnsi" w:hAnsiTheme="majorHAnsi" w:cstheme="majorHAnsi"/>
        </w:rPr>
        <w:t xml:space="preserve">ll the weaknesses that </w:t>
      </w:r>
      <w:r w:rsidRPr="00FB193D">
        <w:rPr>
          <w:rFonts w:asciiTheme="majorHAnsi" w:hAnsiTheme="majorHAnsi" w:cstheme="majorHAnsi"/>
        </w:rPr>
        <w:t xml:space="preserve">she </w:t>
      </w:r>
      <w:r w:rsidR="00F33287" w:rsidRPr="00FB193D">
        <w:rPr>
          <w:rFonts w:asciiTheme="majorHAnsi" w:hAnsiTheme="majorHAnsi" w:cstheme="majorHAnsi"/>
        </w:rPr>
        <w:t>ha</w:t>
      </w:r>
      <w:r w:rsidRPr="00FB193D">
        <w:rPr>
          <w:rFonts w:asciiTheme="majorHAnsi" w:hAnsiTheme="majorHAnsi" w:cstheme="majorHAnsi"/>
        </w:rPr>
        <w:t>s</w:t>
      </w:r>
      <w:r w:rsidR="00F33287" w:rsidRPr="00FB193D">
        <w:rPr>
          <w:rFonts w:asciiTheme="majorHAnsi" w:hAnsiTheme="majorHAnsi" w:cstheme="majorHAnsi"/>
        </w:rPr>
        <w:t xml:space="preserve"> found for </w:t>
      </w:r>
      <w:r w:rsidR="00ED1A8A" w:rsidRPr="00FB193D">
        <w:rPr>
          <w:rFonts w:asciiTheme="majorHAnsi" w:hAnsiTheme="majorHAnsi" w:cstheme="majorHAnsi"/>
        </w:rPr>
        <w:t>her</w:t>
      </w:r>
      <w:r w:rsidR="00F33287" w:rsidRPr="00FB193D">
        <w:rPr>
          <w:rFonts w:asciiTheme="majorHAnsi" w:hAnsiTheme="majorHAnsi" w:cstheme="majorHAnsi"/>
        </w:rPr>
        <w:t>self</w:t>
      </w:r>
      <w:r w:rsidRPr="00FB193D">
        <w:rPr>
          <w:rFonts w:asciiTheme="majorHAnsi" w:hAnsiTheme="majorHAnsi" w:cstheme="majorHAnsi"/>
        </w:rPr>
        <w:t xml:space="preserve"> she’s</w:t>
      </w:r>
      <w:r w:rsidR="00F33287" w:rsidRPr="00FB193D">
        <w:rPr>
          <w:rFonts w:asciiTheme="majorHAnsi" w:hAnsiTheme="majorHAnsi" w:cstheme="majorHAnsi"/>
        </w:rPr>
        <w:t xml:space="preserve"> tried to do better. </w:t>
      </w:r>
      <w:r w:rsidRPr="00FB193D">
        <w:rPr>
          <w:rFonts w:asciiTheme="majorHAnsi" w:hAnsiTheme="majorHAnsi" w:cstheme="majorHAnsi"/>
        </w:rPr>
        <w:t xml:space="preserve">Right </w:t>
      </w:r>
      <w:proofErr w:type="gramStart"/>
      <w:r w:rsidRPr="00FB193D">
        <w:rPr>
          <w:rFonts w:asciiTheme="majorHAnsi" w:hAnsiTheme="majorHAnsi" w:cstheme="majorHAnsi"/>
        </w:rPr>
        <w:t>now</w:t>
      </w:r>
      <w:proofErr w:type="gramEnd"/>
      <w:r w:rsidR="00F33287" w:rsidRPr="00FB193D">
        <w:rPr>
          <w:rFonts w:asciiTheme="majorHAnsi" w:hAnsiTheme="majorHAnsi" w:cstheme="majorHAnsi"/>
        </w:rPr>
        <w:t xml:space="preserve"> </w:t>
      </w:r>
      <w:r w:rsidR="00ED1A8A" w:rsidRPr="00FB193D">
        <w:rPr>
          <w:rFonts w:asciiTheme="majorHAnsi" w:hAnsiTheme="majorHAnsi" w:cstheme="majorHAnsi"/>
        </w:rPr>
        <w:t>she</w:t>
      </w:r>
      <w:r w:rsidR="00F33287" w:rsidRPr="00FB193D">
        <w:rPr>
          <w:rFonts w:asciiTheme="majorHAnsi" w:hAnsiTheme="majorHAnsi" w:cstheme="majorHAnsi"/>
        </w:rPr>
        <w:t xml:space="preserve"> </w:t>
      </w:r>
      <w:r w:rsidR="000E71BC" w:rsidRPr="00FB193D">
        <w:rPr>
          <w:rFonts w:asciiTheme="majorHAnsi" w:hAnsiTheme="majorHAnsi" w:cstheme="majorHAnsi"/>
        </w:rPr>
        <w:t>takes</w:t>
      </w:r>
      <w:r w:rsidR="00F33287" w:rsidRPr="00FB193D">
        <w:rPr>
          <w:rFonts w:asciiTheme="majorHAnsi" w:hAnsiTheme="majorHAnsi" w:cstheme="majorHAnsi"/>
        </w:rPr>
        <w:t xml:space="preserve"> too much for home. </w:t>
      </w:r>
      <w:r w:rsidR="002227E5" w:rsidRPr="00FB193D">
        <w:rPr>
          <w:rFonts w:asciiTheme="majorHAnsi" w:hAnsiTheme="majorHAnsi" w:cstheme="majorHAnsi"/>
        </w:rPr>
        <w:t>T</w:t>
      </w:r>
      <w:r w:rsidR="00F33287" w:rsidRPr="00FB193D">
        <w:rPr>
          <w:rFonts w:asciiTheme="majorHAnsi" w:hAnsiTheme="majorHAnsi" w:cstheme="majorHAnsi"/>
        </w:rPr>
        <w:t>hey're not really business weaknesses, but the</w:t>
      </w:r>
      <w:r w:rsidR="002227E5" w:rsidRPr="00FB193D">
        <w:rPr>
          <w:rFonts w:asciiTheme="majorHAnsi" w:hAnsiTheme="majorHAnsi" w:cstheme="majorHAnsi"/>
        </w:rPr>
        <w:t xml:space="preserve">y’re </w:t>
      </w:r>
      <w:r w:rsidR="00F33287" w:rsidRPr="00FB193D">
        <w:rPr>
          <w:rFonts w:asciiTheme="majorHAnsi" w:hAnsiTheme="majorHAnsi" w:cstheme="majorHAnsi"/>
        </w:rPr>
        <w:t>weaknesses</w:t>
      </w:r>
      <w:r w:rsidR="002227E5" w:rsidRPr="00FB193D">
        <w:rPr>
          <w:rFonts w:asciiTheme="majorHAnsi" w:hAnsiTheme="majorHAnsi" w:cstheme="majorHAnsi"/>
        </w:rPr>
        <w:t xml:space="preserve"> in</w:t>
      </w:r>
      <w:r w:rsidR="00F33287" w:rsidRPr="00FB193D">
        <w:rPr>
          <w:rFonts w:asciiTheme="majorHAnsi" w:hAnsiTheme="majorHAnsi" w:cstheme="majorHAnsi"/>
        </w:rPr>
        <w:t xml:space="preserve"> </w:t>
      </w:r>
      <w:r w:rsidR="002227E5" w:rsidRPr="00FB193D">
        <w:rPr>
          <w:rFonts w:asciiTheme="majorHAnsi" w:hAnsiTheme="majorHAnsi" w:cstheme="majorHAnsi"/>
        </w:rPr>
        <w:t>her</w:t>
      </w:r>
      <w:r w:rsidR="00F33287" w:rsidRPr="00FB193D">
        <w:rPr>
          <w:rFonts w:asciiTheme="majorHAnsi" w:hAnsiTheme="majorHAnsi" w:cstheme="majorHAnsi"/>
        </w:rPr>
        <w:t xml:space="preserve"> personal life because when </w:t>
      </w:r>
      <w:r w:rsidR="002227E5" w:rsidRPr="00FB193D">
        <w:rPr>
          <w:rFonts w:asciiTheme="majorHAnsi" w:hAnsiTheme="majorHAnsi" w:cstheme="majorHAnsi"/>
        </w:rPr>
        <w:t xml:space="preserve">she </w:t>
      </w:r>
      <w:r w:rsidR="00F33287" w:rsidRPr="00FB193D">
        <w:rPr>
          <w:rFonts w:asciiTheme="majorHAnsi" w:hAnsiTheme="majorHAnsi" w:cstheme="majorHAnsi"/>
        </w:rPr>
        <w:t>wake</w:t>
      </w:r>
      <w:r w:rsidR="002227E5" w:rsidRPr="00FB193D">
        <w:rPr>
          <w:rFonts w:asciiTheme="majorHAnsi" w:hAnsiTheme="majorHAnsi" w:cstheme="majorHAnsi"/>
        </w:rPr>
        <w:t>s</w:t>
      </w:r>
      <w:r w:rsidR="00F33287" w:rsidRPr="00FB193D">
        <w:rPr>
          <w:rFonts w:asciiTheme="majorHAnsi" w:hAnsiTheme="majorHAnsi" w:cstheme="majorHAnsi"/>
        </w:rPr>
        <w:t xml:space="preserve"> up at two in the morning and remember</w:t>
      </w:r>
      <w:r w:rsidR="002227E5" w:rsidRPr="00FB193D">
        <w:rPr>
          <w:rFonts w:asciiTheme="majorHAnsi" w:hAnsiTheme="majorHAnsi" w:cstheme="majorHAnsi"/>
        </w:rPr>
        <w:t>s</w:t>
      </w:r>
      <w:r w:rsidR="00F33287" w:rsidRPr="00FB193D">
        <w:rPr>
          <w:rFonts w:asciiTheme="majorHAnsi" w:hAnsiTheme="majorHAnsi" w:cstheme="majorHAnsi"/>
        </w:rPr>
        <w:t xml:space="preserve"> that </w:t>
      </w:r>
      <w:r w:rsidR="002227E5" w:rsidRPr="00FB193D">
        <w:rPr>
          <w:rFonts w:asciiTheme="majorHAnsi" w:hAnsiTheme="majorHAnsi" w:cstheme="majorHAnsi"/>
        </w:rPr>
        <w:t>she</w:t>
      </w:r>
      <w:r w:rsidR="00F33287" w:rsidRPr="00FB193D">
        <w:rPr>
          <w:rFonts w:asciiTheme="majorHAnsi" w:hAnsiTheme="majorHAnsi" w:cstheme="majorHAnsi"/>
        </w:rPr>
        <w:t xml:space="preserve"> forgot something or </w:t>
      </w:r>
      <w:r w:rsidR="002227E5" w:rsidRPr="00FB193D">
        <w:rPr>
          <w:rFonts w:asciiTheme="majorHAnsi" w:hAnsiTheme="majorHAnsi" w:cstheme="majorHAnsi"/>
        </w:rPr>
        <w:t>she</w:t>
      </w:r>
      <w:r w:rsidR="00F33287" w:rsidRPr="00FB193D">
        <w:rPr>
          <w:rFonts w:asciiTheme="majorHAnsi" w:hAnsiTheme="majorHAnsi" w:cstheme="majorHAnsi"/>
        </w:rPr>
        <w:t xml:space="preserve"> </w:t>
      </w:r>
      <w:proofErr w:type="gramStart"/>
      <w:r w:rsidR="00F33287" w:rsidRPr="00FB193D">
        <w:rPr>
          <w:rFonts w:asciiTheme="majorHAnsi" w:hAnsiTheme="majorHAnsi" w:cstheme="majorHAnsi"/>
        </w:rPr>
        <w:t>ha</w:t>
      </w:r>
      <w:r w:rsidR="002227E5" w:rsidRPr="00FB193D">
        <w:rPr>
          <w:rFonts w:asciiTheme="majorHAnsi" w:hAnsiTheme="majorHAnsi" w:cstheme="majorHAnsi"/>
        </w:rPr>
        <w:t>s</w:t>
      </w:r>
      <w:r w:rsidR="00F33287" w:rsidRPr="00FB193D">
        <w:rPr>
          <w:rFonts w:asciiTheme="majorHAnsi" w:hAnsiTheme="majorHAnsi" w:cstheme="majorHAnsi"/>
        </w:rPr>
        <w:t xml:space="preserve"> to</w:t>
      </w:r>
      <w:proofErr w:type="gramEnd"/>
      <w:r w:rsidR="00F33287" w:rsidRPr="00FB193D">
        <w:rPr>
          <w:rFonts w:asciiTheme="majorHAnsi" w:hAnsiTheme="majorHAnsi" w:cstheme="majorHAnsi"/>
        </w:rPr>
        <w:t xml:space="preserve"> remember to do something</w:t>
      </w:r>
      <w:r w:rsidR="000E71BC" w:rsidRPr="00FB193D">
        <w:rPr>
          <w:rFonts w:asciiTheme="majorHAnsi" w:hAnsiTheme="majorHAnsi" w:cstheme="majorHAnsi"/>
        </w:rPr>
        <w:t xml:space="preserve">, </w:t>
      </w:r>
      <w:r w:rsidR="002227E5" w:rsidRPr="00FB193D">
        <w:rPr>
          <w:rFonts w:asciiTheme="majorHAnsi" w:hAnsiTheme="majorHAnsi" w:cstheme="majorHAnsi"/>
        </w:rPr>
        <w:t>she</w:t>
      </w:r>
      <w:r w:rsidR="00F33287" w:rsidRPr="00FB193D">
        <w:rPr>
          <w:rFonts w:asciiTheme="majorHAnsi" w:hAnsiTheme="majorHAnsi" w:cstheme="majorHAnsi"/>
        </w:rPr>
        <w:t xml:space="preserve"> email</w:t>
      </w:r>
      <w:r w:rsidR="002227E5" w:rsidRPr="00FB193D">
        <w:rPr>
          <w:rFonts w:asciiTheme="majorHAnsi" w:hAnsiTheme="majorHAnsi" w:cstheme="majorHAnsi"/>
        </w:rPr>
        <w:t>s</w:t>
      </w:r>
      <w:r w:rsidR="00F33287" w:rsidRPr="00FB193D">
        <w:rPr>
          <w:rFonts w:asciiTheme="majorHAnsi" w:hAnsiTheme="majorHAnsi" w:cstheme="majorHAnsi"/>
        </w:rPr>
        <w:t xml:space="preserve"> </w:t>
      </w:r>
      <w:r w:rsidR="000E71BC" w:rsidRPr="00FB193D">
        <w:rPr>
          <w:rFonts w:asciiTheme="majorHAnsi" w:hAnsiTheme="majorHAnsi" w:cstheme="majorHAnsi"/>
        </w:rPr>
        <w:t>her</w:t>
      </w:r>
      <w:r w:rsidR="00F33287" w:rsidRPr="00FB193D">
        <w:rPr>
          <w:rFonts w:asciiTheme="majorHAnsi" w:hAnsiTheme="majorHAnsi" w:cstheme="majorHAnsi"/>
        </w:rPr>
        <w:t xml:space="preserve">self. That's problematic for </w:t>
      </w:r>
      <w:r w:rsidR="002227E5" w:rsidRPr="00FB193D">
        <w:rPr>
          <w:rFonts w:asciiTheme="majorHAnsi" w:hAnsiTheme="majorHAnsi" w:cstheme="majorHAnsi"/>
        </w:rPr>
        <w:t>her</w:t>
      </w:r>
      <w:r w:rsidR="00F33287" w:rsidRPr="00FB193D">
        <w:rPr>
          <w:rFonts w:asciiTheme="majorHAnsi" w:hAnsiTheme="majorHAnsi" w:cstheme="majorHAnsi"/>
        </w:rPr>
        <w:t xml:space="preserve">, but it's hard to say it's a weakness, but it is because </w:t>
      </w:r>
      <w:r w:rsidR="002227E5" w:rsidRPr="00FB193D">
        <w:rPr>
          <w:rFonts w:asciiTheme="majorHAnsi" w:hAnsiTheme="majorHAnsi" w:cstheme="majorHAnsi"/>
        </w:rPr>
        <w:t>she</w:t>
      </w:r>
      <w:r w:rsidR="00F33287" w:rsidRPr="00FB193D">
        <w:rPr>
          <w:rFonts w:asciiTheme="majorHAnsi" w:hAnsiTheme="majorHAnsi" w:cstheme="majorHAnsi"/>
        </w:rPr>
        <w:t xml:space="preserve"> get</w:t>
      </w:r>
      <w:r w:rsidR="002227E5" w:rsidRPr="00FB193D">
        <w:rPr>
          <w:rFonts w:asciiTheme="majorHAnsi" w:hAnsiTheme="majorHAnsi" w:cstheme="majorHAnsi"/>
        </w:rPr>
        <w:t>s</w:t>
      </w:r>
      <w:r w:rsidR="00F33287" w:rsidRPr="00FB193D">
        <w:rPr>
          <w:rFonts w:asciiTheme="majorHAnsi" w:hAnsiTheme="majorHAnsi" w:cstheme="majorHAnsi"/>
        </w:rPr>
        <w:t xml:space="preserve"> bogged down with work. </w:t>
      </w:r>
      <w:r w:rsidR="002227E5" w:rsidRPr="00FB193D">
        <w:rPr>
          <w:rFonts w:asciiTheme="majorHAnsi" w:hAnsiTheme="majorHAnsi" w:cstheme="majorHAnsi"/>
        </w:rPr>
        <w:t>She</w:t>
      </w:r>
      <w:r w:rsidR="00F33287" w:rsidRPr="00FB193D">
        <w:rPr>
          <w:rFonts w:asciiTheme="majorHAnsi" w:hAnsiTheme="majorHAnsi" w:cstheme="majorHAnsi"/>
        </w:rPr>
        <w:t xml:space="preserve"> commit</w:t>
      </w:r>
      <w:r w:rsidR="002227E5" w:rsidRPr="00FB193D">
        <w:rPr>
          <w:rFonts w:asciiTheme="majorHAnsi" w:hAnsiTheme="majorHAnsi" w:cstheme="majorHAnsi"/>
        </w:rPr>
        <w:t>s</w:t>
      </w:r>
      <w:r w:rsidR="00F33287" w:rsidRPr="00FB193D">
        <w:rPr>
          <w:rFonts w:asciiTheme="majorHAnsi" w:hAnsiTheme="majorHAnsi" w:cstheme="majorHAnsi"/>
        </w:rPr>
        <w:t xml:space="preserve"> to work. </w:t>
      </w:r>
      <w:r w:rsidR="002227E5" w:rsidRPr="00FB193D">
        <w:rPr>
          <w:rFonts w:asciiTheme="majorHAnsi" w:hAnsiTheme="majorHAnsi" w:cstheme="majorHAnsi"/>
        </w:rPr>
        <w:t>She</w:t>
      </w:r>
      <w:r w:rsidR="00F33287" w:rsidRPr="00FB193D">
        <w:rPr>
          <w:rFonts w:asciiTheme="majorHAnsi" w:hAnsiTheme="majorHAnsi" w:cstheme="majorHAnsi"/>
        </w:rPr>
        <w:t xml:space="preserve"> like</w:t>
      </w:r>
      <w:r w:rsidR="002227E5" w:rsidRPr="00FB193D">
        <w:rPr>
          <w:rFonts w:asciiTheme="majorHAnsi" w:hAnsiTheme="majorHAnsi" w:cstheme="majorHAnsi"/>
        </w:rPr>
        <w:t>s</w:t>
      </w:r>
      <w:r w:rsidR="00F33287" w:rsidRPr="00FB193D">
        <w:rPr>
          <w:rFonts w:asciiTheme="majorHAnsi" w:hAnsiTheme="majorHAnsi" w:cstheme="majorHAnsi"/>
        </w:rPr>
        <w:t xml:space="preserve"> work</w:t>
      </w:r>
      <w:r w:rsidR="002227E5" w:rsidRPr="00FB193D">
        <w:rPr>
          <w:rFonts w:asciiTheme="majorHAnsi" w:hAnsiTheme="majorHAnsi" w:cstheme="majorHAnsi"/>
        </w:rPr>
        <w:t>.</w:t>
      </w:r>
      <w:r w:rsidR="00F33287" w:rsidRPr="00FB193D">
        <w:rPr>
          <w:rFonts w:asciiTheme="majorHAnsi" w:hAnsiTheme="majorHAnsi" w:cstheme="majorHAnsi"/>
        </w:rPr>
        <w:t xml:space="preserve"> </w:t>
      </w:r>
      <w:r w:rsidR="002227E5" w:rsidRPr="00FB193D">
        <w:rPr>
          <w:rFonts w:asciiTheme="majorHAnsi" w:hAnsiTheme="majorHAnsi" w:cstheme="majorHAnsi"/>
        </w:rPr>
        <w:t xml:space="preserve">She thinks </w:t>
      </w:r>
      <w:r w:rsidR="00F33287" w:rsidRPr="00FB193D">
        <w:rPr>
          <w:rFonts w:asciiTheme="majorHAnsi" w:hAnsiTheme="majorHAnsi" w:cstheme="majorHAnsi"/>
        </w:rPr>
        <w:t xml:space="preserve">you could also say that's </w:t>
      </w:r>
      <w:r w:rsidR="002227E5" w:rsidRPr="00FB193D">
        <w:rPr>
          <w:rFonts w:asciiTheme="majorHAnsi" w:hAnsiTheme="majorHAnsi" w:cstheme="majorHAnsi"/>
        </w:rPr>
        <w:t>her</w:t>
      </w:r>
      <w:r w:rsidR="00F33287" w:rsidRPr="00FB193D">
        <w:rPr>
          <w:rFonts w:asciiTheme="majorHAnsi" w:hAnsiTheme="majorHAnsi" w:cstheme="majorHAnsi"/>
        </w:rPr>
        <w:t xml:space="preserve"> strength. </w:t>
      </w:r>
      <w:r w:rsidR="002227E5" w:rsidRPr="00FB193D">
        <w:rPr>
          <w:rFonts w:asciiTheme="majorHAnsi" w:hAnsiTheme="majorHAnsi" w:cstheme="majorHAnsi"/>
        </w:rPr>
        <w:t>T</w:t>
      </w:r>
      <w:r w:rsidR="00F33287" w:rsidRPr="00FB193D">
        <w:rPr>
          <w:rFonts w:asciiTheme="majorHAnsi" w:hAnsiTheme="majorHAnsi" w:cstheme="majorHAnsi"/>
        </w:rPr>
        <w:t xml:space="preserve">hat's </w:t>
      </w:r>
      <w:r w:rsidR="000E71BC" w:rsidRPr="00FB193D">
        <w:rPr>
          <w:rFonts w:asciiTheme="majorHAnsi" w:hAnsiTheme="majorHAnsi" w:cstheme="majorHAnsi"/>
        </w:rPr>
        <w:t>her</w:t>
      </w:r>
      <w:r w:rsidR="00F33287" w:rsidRPr="00FB193D">
        <w:rPr>
          <w:rFonts w:asciiTheme="majorHAnsi" w:hAnsiTheme="majorHAnsi" w:cstheme="majorHAnsi"/>
        </w:rPr>
        <w:t xml:space="preserve"> strength of being a homebody. </w:t>
      </w:r>
      <w:r w:rsidR="002227E5" w:rsidRPr="00FB193D">
        <w:rPr>
          <w:rFonts w:asciiTheme="majorHAnsi" w:hAnsiTheme="majorHAnsi" w:cstheme="majorHAnsi"/>
        </w:rPr>
        <w:t>She</w:t>
      </w:r>
      <w:r w:rsidR="00F33287" w:rsidRPr="00FB193D">
        <w:rPr>
          <w:rFonts w:asciiTheme="majorHAnsi" w:hAnsiTheme="majorHAnsi" w:cstheme="majorHAnsi"/>
        </w:rPr>
        <w:t xml:space="preserve"> think</w:t>
      </w:r>
      <w:r w:rsidR="002227E5" w:rsidRPr="00FB193D">
        <w:rPr>
          <w:rFonts w:asciiTheme="majorHAnsi" w:hAnsiTheme="majorHAnsi" w:cstheme="majorHAnsi"/>
        </w:rPr>
        <w:t>s</w:t>
      </w:r>
      <w:r w:rsidR="00F33287" w:rsidRPr="00FB193D">
        <w:rPr>
          <w:rFonts w:asciiTheme="majorHAnsi" w:hAnsiTheme="majorHAnsi" w:cstheme="majorHAnsi"/>
        </w:rPr>
        <w:t xml:space="preserve"> that </w:t>
      </w:r>
      <w:proofErr w:type="gramStart"/>
      <w:r w:rsidR="00F33287" w:rsidRPr="00FB193D">
        <w:rPr>
          <w:rFonts w:asciiTheme="majorHAnsi" w:hAnsiTheme="majorHAnsi" w:cstheme="majorHAnsi"/>
        </w:rPr>
        <w:t>actually works</w:t>
      </w:r>
      <w:proofErr w:type="gramEnd"/>
      <w:r w:rsidR="00F33287" w:rsidRPr="00FB193D">
        <w:rPr>
          <w:rFonts w:asciiTheme="majorHAnsi" w:hAnsiTheme="majorHAnsi" w:cstheme="majorHAnsi"/>
        </w:rPr>
        <w:t xml:space="preserve"> for </w:t>
      </w:r>
      <w:r w:rsidR="000E71BC" w:rsidRPr="00FB193D">
        <w:rPr>
          <w:rFonts w:asciiTheme="majorHAnsi" w:hAnsiTheme="majorHAnsi" w:cstheme="majorHAnsi"/>
        </w:rPr>
        <w:t>her</w:t>
      </w:r>
      <w:r w:rsidR="00F33287" w:rsidRPr="00FB193D">
        <w:rPr>
          <w:rFonts w:asciiTheme="majorHAnsi" w:hAnsiTheme="majorHAnsi" w:cstheme="majorHAnsi"/>
        </w:rPr>
        <w:t xml:space="preserve"> in this community. </w:t>
      </w:r>
      <w:r w:rsidR="002227E5" w:rsidRPr="00FB193D">
        <w:rPr>
          <w:rFonts w:asciiTheme="majorHAnsi" w:hAnsiTheme="majorHAnsi" w:cstheme="majorHAnsi"/>
        </w:rPr>
        <w:t>She</w:t>
      </w:r>
      <w:r w:rsidR="00F33287" w:rsidRPr="00FB193D">
        <w:rPr>
          <w:rFonts w:asciiTheme="majorHAnsi" w:hAnsiTheme="majorHAnsi" w:cstheme="majorHAnsi"/>
        </w:rPr>
        <w:t xml:space="preserve"> know</w:t>
      </w:r>
      <w:r w:rsidR="002227E5" w:rsidRPr="00FB193D">
        <w:rPr>
          <w:rFonts w:asciiTheme="majorHAnsi" w:hAnsiTheme="majorHAnsi" w:cstheme="majorHAnsi"/>
        </w:rPr>
        <w:t>s</w:t>
      </w:r>
      <w:r w:rsidR="00F33287" w:rsidRPr="00FB193D">
        <w:rPr>
          <w:rFonts w:asciiTheme="majorHAnsi" w:hAnsiTheme="majorHAnsi" w:cstheme="majorHAnsi"/>
        </w:rPr>
        <w:t xml:space="preserve"> the people </w:t>
      </w:r>
      <w:r w:rsidR="002227E5" w:rsidRPr="00FB193D">
        <w:rPr>
          <w:rFonts w:asciiTheme="majorHAnsi" w:hAnsiTheme="majorHAnsi" w:cstheme="majorHAnsi"/>
        </w:rPr>
        <w:t>she’s</w:t>
      </w:r>
      <w:r w:rsidR="00F33287" w:rsidRPr="00FB193D">
        <w:rPr>
          <w:rFonts w:asciiTheme="majorHAnsi" w:hAnsiTheme="majorHAnsi" w:cstheme="majorHAnsi"/>
        </w:rPr>
        <w:t xml:space="preserve"> dealt with most</w:t>
      </w:r>
      <w:r w:rsidR="002227E5" w:rsidRPr="00FB193D">
        <w:rPr>
          <w:rFonts w:asciiTheme="majorHAnsi" w:hAnsiTheme="majorHAnsi" w:cstheme="majorHAnsi"/>
        </w:rPr>
        <w:t>.</w:t>
      </w:r>
      <w:r w:rsidR="00F33287" w:rsidRPr="00FB193D">
        <w:rPr>
          <w:rFonts w:asciiTheme="majorHAnsi" w:hAnsiTheme="majorHAnsi" w:cstheme="majorHAnsi"/>
        </w:rPr>
        <w:t xml:space="preserve"> </w:t>
      </w:r>
      <w:r w:rsidR="002227E5" w:rsidRPr="00FB193D">
        <w:rPr>
          <w:rFonts w:asciiTheme="majorHAnsi" w:hAnsiTheme="majorHAnsi" w:cstheme="majorHAnsi"/>
        </w:rPr>
        <w:t xml:space="preserve">She’s </w:t>
      </w:r>
      <w:r w:rsidR="00F33287" w:rsidRPr="00FB193D">
        <w:rPr>
          <w:rFonts w:asciiTheme="majorHAnsi" w:hAnsiTheme="majorHAnsi" w:cstheme="majorHAnsi"/>
        </w:rPr>
        <w:t xml:space="preserve">probably dealt with most of the district as well as the other two. </w:t>
      </w:r>
      <w:r w:rsidR="002227E5" w:rsidRPr="00FB193D">
        <w:rPr>
          <w:rFonts w:asciiTheme="majorHAnsi" w:hAnsiTheme="majorHAnsi" w:cstheme="majorHAnsi"/>
        </w:rPr>
        <w:t xml:space="preserve">She </w:t>
      </w:r>
      <w:r w:rsidR="00F33287" w:rsidRPr="00FB193D">
        <w:rPr>
          <w:rFonts w:asciiTheme="majorHAnsi" w:hAnsiTheme="majorHAnsi" w:cstheme="majorHAnsi"/>
        </w:rPr>
        <w:t>think</w:t>
      </w:r>
      <w:r w:rsidR="002227E5" w:rsidRPr="00FB193D">
        <w:rPr>
          <w:rFonts w:asciiTheme="majorHAnsi" w:hAnsiTheme="majorHAnsi" w:cstheme="majorHAnsi"/>
        </w:rPr>
        <w:t>s</w:t>
      </w:r>
      <w:r w:rsidR="00F33287" w:rsidRPr="00FB193D">
        <w:rPr>
          <w:rFonts w:asciiTheme="majorHAnsi" w:hAnsiTheme="majorHAnsi" w:cstheme="majorHAnsi"/>
        </w:rPr>
        <w:t xml:space="preserve"> </w:t>
      </w:r>
      <w:r w:rsidR="002227E5" w:rsidRPr="00FB193D">
        <w:rPr>
          <w:rFonts w:asciiTheme="majorHAnsi" w:hAnsiTheme="majorHAnsi" w:cstheme="majorHAnsi"/>
        </w:rPr>
        <w:t>she’s</w:t>
      </w:r>
      <w:r w:rsidR="00F33287" w:rsidRPr="00FB193D">
        <w:rPr>
          <w:rFonts w:asciiTheme="majorHAnsi" w:hAnsiTheme="majorHAnsi" w:cstheme="majorHAnsi"/>
        </w:rPr>
        <w:t xml:space="preserve"> organized. </w:t>
      </w:r>
      <w:r w:rsidR="002D5B1F" w:rsidRPr="00FB193D">
        <w:rPr>
          <w:rFonts w:asciiTheme="majorHAnsi" w:hAnsiTheme="majorHAnsi" w:cstheme="majorHAnsi"/>
        </w:rPr>
        <w:t>She</w:t>
      </w:r>
      <w:r w:rsidR="00F33287" w:rsidRPr="00FB193D">
        <w:rPr>
          <w:rFonts w:asciiTheme="majorHAnsi" w:hAnsiTheme="majorHAnsi" w:cstheme="majorHAnsi"/>
        </w:rPr>
        <w:t xml:space="preserve"> like</w:t>
      </w:r>
      <w:r w:rsidR="002D5B1F" w:rsidRPr="00FB193D">
        <w:rPr>
          <w:rFonts w:asciiTheme="majorHAnsi" w:hAnsiTheme="majorHAnsi" w:cstheme="majorHAnsi"/>
        </w:rPr>
        <w:t>s</w:t>
      </w:r>
      <w:r w:rsidR="00F33287" w:rsidRPr="00FB193D">
        <w:rPr>
          <w:rFonts w:asciiTheme="majorHAnsi" w:hAnsiTheme="majorHAnsi" w:cstheme="majorHAnsi"/>
        </w:rPr>
        <w:t xml:space="preserve"> lists. </w:t>
      </w:r>
      <w:r w:rsidR="002D5B1F" w:rsidRPr="00FB193D">
        <w:rPr>
          <w:rFonts w:asciiTheme="majorHAnsi" w:hAnsiTheme="majorHAnsi" w:cstheme="majorHAnsi"/>
        </w:rPr>
        <w:t>She</w:t>
      </w:r>
      <w:r w:rsidR="00F33287" w:rsidRPr="00FB193D">
        <w:rPr>
          <w:rFonts w:asciiTheme="majorHAnsi" w:hAnsiTheme="majorHAnsi" w:cstheme="majorHAnsi"/>
        </w:rPr>
        <w:t xml:space="preserve"> like</w:t>
      </w:r>
      <w:r w:rsidR="002D5B1F" w:rsidRPr="00FB193D">
        <w:rPr>
          <w:rFonts w:asciiTheme="majorHAnsi" w:hAnsiTheme="majorHAnsi" w:cstheme="majorHAnsi"/>
        </w:rPr>
        <w:t>s</w:t>
      </w:r>
      <w:r w:rsidR="00F33287" w:rsidRPr="00FB193D">
        <w:rPr>
          <w:rFonts w:asciiTheme="majorHAnsi" w:hAnsiTheme="majorHAnsi" w:cstheme="majorHAnsi"/>
        </w:rPr>
        <w:t xml:space="preserve"> order. </w:t>
      </w:r>
      <w:r w:rsidR="002D5B1F" w:rsidRPr="00FB193D">
        <w:rPr>
          <w:rFonts w:asciiTheme="majorHAnsi" w:hAnsiTheme="majorHAnsi" w:cstheme="majorHAnsi"/>
        </w:rPr>
        <w:t>She</w:t>
      </w:r>
      <w:r w:rsidR="00F33287" w:rsidRPr="00FB193D">
        <w:rPr>
          <w:rFonts w:asciiTheme="majorHAnsi" w:hAnsiTheme="majorHAnsi" w:cstheme="majorHAnsi"/>
        </w:rPr>
        <w:t xml:space="preserve"> like</w:t>
      </w:r>
      <w:r w:rsidR="002D5B1F" w:rsidRPr="00FB193D">
        <w:rPr>
          <w:rFonts w:asciiTheme="majorHAnsi" w:hAnsiTheme="majorHAnsi" w:cstheme="majorHAnsi"/>
        </w:rPr>
        <w:t>s</w:t>
      </w:r>
      <w:r w:rsidR="00F33287" w:rsidRPr="00FB193D">
        <w:rPr>
          <w:rFonts w:asciiTheme="majorHAnsi" w:hAnsiTheme="majorHAnsi" w:cstheme="majorHAnsi"/>
        </w:rPr>
        <w:t xml:space="preserve"> to have </w:t>
      </w:r>
      <w:r w:rsidR="002D5B1F" w:rsidRPr="00FB193D">
        <w:rPr>
          <w:rFonts w:asciiTheme="majorHAnsi" w:hAnsiTheme="majorHAnsi" w:cstheme="majorHAnsi"/>
        </w:rPr>
        <w:t>her</w:t>
      </w:r>
      <w:r w:rsidR="00F33287" w:rsidRPr="00FB193D">
        <w:rPr>
          <w:rFonts w:asciiTheme="majorHAnsi" w:hAnsiTheme="majorHAnsi" w:cstheme="majorHAnsi"/>
        </w:rPr>
        <w:t xml:space="preserve"> things where they are and know what </w:t>
      </w:r>
      <w:r w:rsidR="002D5B1F" w:rsidRPr="00FB193D">
        <w:rPr>
          <w:rFonts w:asciiTheme="majorHAnsi" w:hAnsiTheme="majorHAnsi" w:cstheme="majorHAnsi"/>
        </w:rPr>
        <w:t>she</w:t>
      </w:r>
      <w:r w:rsidR="00F33287" w:rsidRPr="00FB193D">
        <w:rPr>
          <w:rFonts w:asciiTheme="majorHAnsi" w:hAnsiTheme="majorHAnsi" w:cstheme="majorHAnsi"/>
        </w:rPr>
        <w:t xml:space="preserve"> ha</w:t>
      </w:r>
      <w:r w:rsidR="002D5B1F" w:rsidRPr="00FB193D">
        <w:rPr>
          <w:rFonts w:asciiTheme="majorHAnsi" w:hAnsiTheme="majorHAnsi" w:cstheme="majorHAnsi"/>
        </w:rPr>
        <w:t>s.</w:t>
      </w:r>
    </w:p>
    <w:p w14:paraId="366BE2DD" w14:textId="77777777" w:rsidR="00E519CF" w:rsidRPr="00FB193D" w:rsidRDefault="00E519CF" w:rsidP="00A856B2">
      <w:pPr>
        <w:spacing w:after="0"/>
        <w:jc w:val="both"/>
        <w:rPr>
          <w:rFonts w:asciiTheme="majorHAnsi" w:hAnsiTheme="majorHAnsi" w:cstheme="majorHAnsi"/>
        </w:rPr>
      </w:pPr>
    </w:p>
    <w:p w14:paraId="63EAFECA" w14:textId="49C0AEE4"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Joe </w:t>
      </w:r>
      <w:r w:rsidR="002D5B1F" w:rsidRPr="00FB193D">
        <w:rPr>
          <w:rFonts w:asciiTheme="majorHAnsi" w:hAnsiTheme="majorHAnsi" w:cstheme="majorHAnsi"/>
          <w:bCs/>
        </w:rPr>
        <w:t>states, “You worked with Jen. Are you as good as Jen?</w:t>
      </w:r>
      <w:r w:rsidR="000E71BC" w:rsidRPr="00FB193D">
        <w:rPr>
          <w:rFonts w:asciiTheme="majorHAnsi" w:hAnsiTheme="majorHAnsi" w:cstheme="majorHAnsi"/>
          <w:bCs/>
        </w:rPr>
        <w:t>”</w:t>
      </w:r>
    </w:p>
    <w:p w14:paraId="6D6FED9F" w14:textId="2DFFB8A8" w:rsidR="00E519CF" w:rsidRPr="00FB193D" w:rsidRDefault="002D5B1F" w:rsidP="00A856B2">
      <w:pPr>
        <w:spacing w:after="0"/>
        <w:jc w:val="both"/>
        <w:rPr>
          <w:rFonts w:asciiTheme="majorHAnsi" w:hAnsiTheme="majorHAnsi" w:cstheme="majorHAnsi"/>
        </w:rPr>
      </w:pPr>
      <w:r w:rsidRPr="00FB193D">
        <w:rPr>
          <w:rFonts w:asciiTheme="majorHAnsi" w:hAnsiTheme="majorHAnsi" w:cstheme="majorHAnsi"/>
        </w:rPr>
        <w:t>Jean says she’d like to think that she is. She</w:t>
      </w:r>
      <w:r w:rsidR="00F33287" w:rsidRPr="00FB193D">
        <w:rPr>
          <w:rFonts w:asciiTheme="majorHAnsi" w:hAnsiTheme="majorHAnsi" w:cstheme="majorHAnsi"/>
        </w:rPr>
        <w:t xml:space="preserve"> never really worked with her. </w:t>
      </w:r>
      <w:r w:rsidR="000E71BC" w:rsidRPr="00FB193D">
        <w:rPr>
          <w:rFonts w:asciiTheme="majorHAnsi" w:hAnsiTheme="majorHAnsi" w:cstheme="majorHAnsi"/>
        </w:rPr>
        <w:t>She</w:t>
      </w:r>
      <w:r w:rsidR="00F33287" w:rsidRPr="00FB193D">
        <w:rPr>
          <w:rFonts w:asciiTheme="majorHAnsi" w:hAnsiTheme="majorHAnsi" w:cstheme="majorHAnsi"/>
        </w:rPr>
        <w:t xml:space="preserve"> ha</w:t>
      </w:r>
      <w:r w:rsidR="000E71BC" w:rsidRPr="00FB193D">
        <w:rPr>
          <w:rFonts w:asciiTheme="majorHAnsi" w:hAnsiTheme="majorHAnsi" w:cstheme="majorHAnsi"/>
        </w:rPr>
        <w:t>s</w:t>
      </w:r>
      <w:r w:rsidR="00F33287" w:rsidRPr="00FB193D">
        <w:rPr>
          <w:rFonts w:asciiTheme="majorHAnsi" w:hAnsiTheme="majorHAnsi" w:cstheme="majorHAnsi"/>
        </w:rPr>
        <w:t xml:space="preserve"> the same skill set as her</w:t>
      </w:r>
      <w:r w:rsidR="000E71BC" w:rsidRPr="00FB193D">
        <w:rPr>
          <w:rFonts w:asciiTheme="majorHAnsi" w:hAnsiTheme="majorHAnsi" w:cstheme="majorHAnsi"/>
        </w:rPr>
        <w:t xml:space="preserve"> so</w:t>
      </w:r>
      <w:r w:rsidR="00F33287" w:rsidRPr="00FB193D">
        <w:rPr>
          <w:rFonts w:asciiTheme="majorHAnsi" w:hAnsiTheme="majorHAnsi" w:cstheme="majorHAnsi"/>
        </w:rPr>
        <w:t xml:space="preserve"> </w:t>
      </w:r>
      <w:r w:rsidRPr="00FB193D">
        <w:rPr>
          <w:rFonts w:asciiTheme="majorHAnsi" w:hAnsiTheme="majorHAnsi" w:cstheme="majorHAnsi"/>
        </w:rPr>
        <w:t>she</w:t>
      </w:r>
      <w:r w:rsidR="00F33287" w:rsidRPr="00FB193D">
        <w:rPr>
          <w:rFonts w:asciiTheme="majorHAnsi" w:hAnsiTheme="majorHAnsi" w:cstheme="majorHAnsi"/>
        </w:rPr>
        <w:t xml:space="preserve"> would like to th</w:t>
      </w:r>
      <w:r w:rsidRPr="00FB193D">
        <w:rPr>
          <w:rFonts w:asciiTheme="majorHAnsi" w:hAnsiTheme="majorHAnsi" w:cstheme="majorHAnsi"/>
        </w:rPr>
        <w:t>i</w:t>
      </w:r>
      <w:r w:rsidR="00F33287" w:rsidRPr="00FB193D">
        <w:rPr>
          <w:rFonts w:asciiTheme="majorHAnsi" w:hAnsiTheme="majorHAnsi" w:cstheme="majorHAnsi"/>
        </w:rPr>
        <w:t xml:space="preserve">nk </w:t>
      </w:r>
      <w:r w:rsidR="000E71BC" w:rsidRPr="00FB193D">
        <w:rPr>
          <w:rFonts w:asciiTheme="majorHAnsi" w:hAnsiTheme="majorHAnsi" w:cstheme="majorHAnsi"/>
        </w:rPr>
        <w:t xml:space="preserve">so </w:t>
      </w:r>
      <w:r w:rsidR="00F33287" w:rsidRPr="00FB193D">
        <w:rPr>
          <w:rFonts w:asciiTheme="majorHAnsi" w:hAnsiTheme="majorHAnsi" w:cstheme="majorHAnsi"/>
        </w:rPr>
        <w:t xml:space="preserve">because </w:t>
      </w:r>
      <w:r w:rsidR="000E71BC" w:rsidRPr="00FB193D">
        <w:rPr>
          <w:rFonts w:asciiTheme="majorHAnsi" w:hAnsiTheme="majorHAnsi" w:cstheme="majorHAnsi"/>
        </w:rPr>
        <w:t>they</w:t>
      </w:r>
      <w:r w:rsidR="00F33287" w:rsidRPr="00FB193D">
        <w:rPr>
          <w:rFonts w:asciiTheme="majorHAnsi" w:hAnsiTheme="majorHAnsi" w:cstheme="majorHAnsi"/>
        </w:rPr>
        <w:t xml:space="preserve"> went to school </w:t>
      </w:r>
      <w:proofErr w:type="gramStart"/>
      <w:r w:rsidR="00F33287" w:rsidRPr="00FB193D">
        <w:rPr>
          <w:rFonts w:asciiTheme="majorHAnsi" w:hAnsiTheme="majorHAnsi" w:cstheme="majorHAnsi"/>
        </w:rPr>
        <w:t>together</w:t>
      </w:r>
      <w:proofErr w:type="gramEnd"/>
      <w:r w:rsidR="00F33287" w:rsidRPr="00FB193D">
        <w:rPr>
          <w:rFonts w:asciiTheme="majorHAnsi" w:hAnsiTheme="majorHAnsi" w:cstheme="majorHAnsi"/>
        </w:rPr>
        <w:t xml:space="preserve"> </w:t>
      </w:r>
      <w:r w:rsidR="000E71BC" w:rsidRPr="00FB193D">
        <w:rPr>
          <w:rFonts w:asciiTheme="majorHAnsi" w:hAnsiTheme="majorHAnsi" w:cstheme="majorHAnsi"/>
        </w:rPr>
        <w:t>they</w:t>
      </w:r>
      <w:r w:rsidR="00F33287" w:rsidRPr="00FB193D">
        <w:rPr>
          <w:rFonts w:asciiTheme="majorHAnsi" w:hAnsiTheme="majorHAnsi" w:cstheme="majorHAnsi"/>
        </w:rPr>
        <w:t xml:space="preserve"> took the exam together.</w:t>
      </w:r>
    </w:p>
    <w:p w14:paraId="79FBCEC4" w14:textId="77777777" w:rsidR="00E519CF" w:rsidRPr="00FB193D" w:rsidRDefault="00E519CF" w:rsidP="00A856B2">
      <w:pPr>
        <w:spacing w:after="0"/>
        <w:jc w:val="both"/>
        <w:rPr>
          <w:rFonts w:asciiTheme="majorHAnsi" w:hAnsiTheme="majorHAnsi" w:cstheme="majorHAnsi"/>
        </w:rPr>
      </w:pPr>
    </w:p>
    <w:p w14:paraId="3377005B" w14:textId="5E0CE22D" w:rsidR="00E519CF" w:rsidRPr="00FB193D" w:rsidRDefault="002D5B1F" w:rsidP="00A856B2">
      <w:pPr>
        <w:spacing w:after="0"/>
        <w:jc w:val="both"/>
        <w:rPr>
          <w:rFonts w:asciiTheme="majorHAnsi" w:hAnsiTheme="majorHAnsi" w:cstheme="majorHAnsi"/>
        </w:rPr>
      </w:pPr>
      <w:r w:rsidRPr="00FB193D">
        <w:rPr>
          <w:rFonts w:asciiTheme="majorHAnsi" w:hAnsiTheme="majorHAnsi" w:cstheme="majorHAnsi"/>
          <w:bCs/>
        </w:rPr>
        <w:t xml:space="preserve">Bob asks </w:t>
      </w:r>
      <w:r w:rsidR="00F33287" w:rsidRPr="00FB193D">
        <w:rPr>
          <w:rFonts w:asciiTheme="majorHAnsi" w:hAnsiTheme="majorHAnsi" w:cstheme="majorHAnsi"/>
        </w:rPr>
        <w:t xml:space="preserve">what management style suits </w:t>
      </w:r>
      <w:r w:rsidR="000E71BC" w:rsidRPr="00FB193D">
        <w:rPr>
          <w:rFonts w:asciiTheme="majorHAnsi" w:hAnsiTheme="majorHAnsi" w:cstheme="majorHAnsi"/>
        </w:rPr>
        <w:t>her</w:t>
      </w:r>
      <w:r w:rsidR="00F33287" w:rsidRPr="00FB193D">
        <w:rPr>
          <w:rFonts w:asciiTheme="majorHAnsi" w:hAnsiTheme="majorHAnsi" w:cstheme="majorHAnsi"/>
        </w:rPr>
        <w:t xml:space="preserve"> best</w:t>
      </w:r>
      <w:r w:rsidRPr="00FB193D">
        <w:rPr>
          <w:rFonts w:asciiTheme="majorHAnsi" w:hAnsiTheme="majorHAnsi" w:cstheme="majorHAnsi"/>
        </w:rPr>
        <w:t>.</w:t>
      </w:r>
    </w:p>
    <w:p w14:paraId="775567FD" w14:textId="77777777" w:rsidR="00E519CF" w:rsidRPr="00FB193D" w:rsidRDefault="00E519CF" w:rsidP="00A856B2">
      <w:pPr>
        <w:spacing w:after="0"/>
        <w:jc w:val="both"/>
        <w:rPr>
          <w:rFonts w:asciiTheme="majorHAnsi" w:hAnsiTheme="majorHAnsi" w:cstheme="majorHAnsi"/>
        </w:rPr>
      </w:pPr>
    </w:p>
    <w:p w14:paraId="3C1B33E3" w14:textId="77777777" w:rsidR="000E71BC" w:rsidRPr="00FB193D" w:rsidRDefault="002D5B1F" w:rsidP="00A856B2">
      <w:pPr>
        <w:spacing w:after="0"/>
        <w:jc w:val="both"/>
        <w:rPr>
          <w:rFonts w:asciiTheme="majorHAnsi" w:hAnsiTheme="majorHAnsi" w:cstheme="majorHAnsi"/>
        </w:rPr>
      </w:pPr>
      <w:r w:rsidRPr="00FB193D">
        <w:rPr>
          <w:rFonts w:asciiTheme="majorHAnsi" w:hAnsiTheme="majorHAnsi" w:cstheme="majorHAnsi"/>
        </w:rPr>
        <w:t>Jean says</w:t>
      </w:r>
      <w:r w:rsidR="00F33287" w:rsidRPr="00FB193D">
        <w:rPr>
          <w:rFonts w:asciiTheme="majorHAnsi" w:hAnsiTheme="majorHAnsi" w:cstheme="majorHAnsi"/>
        </w:rPr>
        <w:t xml:space="preserve"> you have something that's going</w:t>
      </w:r>
      <w:r w:rsidR="000E71BC" w:rsidRPr="00FB193D">
        <w:rPr>
          <w:rFonts w:asciiTheme="majorHAnsi" w:hAnsiTheme="majorHAnsi" w:cstheme="majorHAnsi"/>
        </w:rPr>
        <w:t xml:space="preserve"> smoothly</w:t>
      </w:r>
      <w:r w:rsidR="00F33287" w:rsidRPr="00FB193D">
        <w:rPr>
          <w:rFonts w:asciiTheme="majorHAnsi" w:hAnsiTheme="majorHAnsi" w:cstheme="majorHAnsi"/>
        </w:rPr>
        <w:t>, you don't immediately come in and try to change things. You see what's going on</w:t>
      </w:r>
      <w:r w:rsidR="000E71BC" w:rsidRPr="00FB193D">
        <w:rPr>
          <w:rFonts w:asciiTheme="majorHAnsi" w:hAnsiTheme="majorHAnsi" w:cstheme="majorHAnsi"/>
        </w:rPr>
        <w:t xml:space="preserve"> </w:t>
      </w:r>
      <w:r w:rsidR="00F33287" w:rsidRPr="00FB193D">
        <w:rPr>
          <w:rFonts w:asciiTheme="majorHAnsi" w:hAnsiTheme="majorHAnsi" w:cstheme="majorHAnsi"/>
        </w:rPr>
        <w:t xml:space="preserve">and if things need to be changed slowly, then maybe you look at that. </w:t>
      </w:r>
      <w:r w:rsidR="000E71BC" w:rsidRPr="00FB193D">
        <w:rPr>
          <w:rFonts w:asciiTheme="majorHAnsi" w:hAnsiTheme="majorHAnsi" w:cstheme="majorHAnsi"/>
        </w:rPr>
        <w:t>S</w:t>
      </w:r>
      <w:r w:rsidRPr="00FB193D">
        <w:rPr>
          <w:rFonts w:asciiTheme="majorHAnsi" w:hAnsiTheme="majorHAnsi" w:cstheme="majorHAnsi"/>
        </w:rPr>
        <w:t>he</w:t>
      </w:r>
      <w:r w:rsidR="00F33287" w:rsidRPr="00FB193D">
        <w:rPr>
          <w:rFonts w:asciiTheme="majorHAnsi" w:hAnsiTheme="majorHAnsi" w:cstheme="majorHAnsi"/>
        </w:rPr>
        <w:t xml:space="preserve"> think</w:t>
      </w:r>
      <w:r w:rsidRPr="00FB193D">
        <w:rPr>
          <w:rFonts w:asciiTheme="majorHAnsi" w:hAnsiTheme="majorHAnsi" w:cstheme="majorHAnsi"/>
        </w:rPr>
        <w:t>s</w:t>
      </w:r>
      <w:r w:rsidR="00F33287" w:rsidRPr="00FB193D">
        <w:rPr>
          <w:rFonts w:asciiTheme="majorHAnsi" w:hAnsiTheme="majorHAnsi" w:cstheme="majorHAnsi"/>
        </w:rPr>
        <w:t xml:space="preserve"> collaboration is the best</w:t>
      </w:r>
      <w:r w:rsidR="00750BFB" w:rsidRPr="00FB193D">
        <w:rPr>
          <w:rFonts w:asciiTheme="majorHAnsi" w:hAnsiTheme="majorHAnsi" w:cstheme="majorHAnsi"/>
        </w:rPr>
        <w:t>,</w:t>
      </w:r>
      <w:r w:rsidR="00F33287" w:rsidRPr="00FB193D">
        <w:rPr>
          <w:rFonts w:asciiTheme="majorHAnsi" w:hAnsiTheme="majorHAnsi" w:cstheme="majorHAnsi"/>
        </w:rPr>
        <w:t xml:space="preserve"> having everyone who can help each other. You're only as good as your weakest link. </w:t>
      </w:r>
      <w:r w:rsidR="00750BFB" w:rsidRPr="00FB193D">
        <w:rPr>
          <w:rFonts w:asciiTheme="majorHAnsi" w:hAnsiTheme="majorHAnsi" w:cstheme="majorHAnsi"/>
        </w:rPr>
        <w:t>W</w:t>
      </w:r>
      <w:r w:rsidR="00F33287" w:rsidRPr="00FB193D">
        <w:rPr>
          <w:rFonts w:asciiTheme="majorHAnsi" w:hAnsiTheme="majorHAnsi" w:cstheme="majorHAnsi"/>
        </w:rPr>
        <w:t xml:space="preserve">e currently work in an office where in my department, there's my boss, myself, and then two women up front and I'm only as good as what they put out. </w:t>
      </w:r>
    </w:p>
    <w:p w14:paraId="2406040B" w14:textId="7AA25B1C" w:rsidR="00E519CF" w:rsidRPr="00FB193D" w:rsidRDefault="000E71BC" w:rsidP="00A856B2">
      <w:pPr>
        <w:spacing w:after="0"/>
        <w:jc w:val="both"/>
        <w:rPr>
          <w:rFonts w:asciiTheme="majorHAnsi" w:hAnsiTheme="majorHAnsi" w:cstheme="majorHAnsi"/>
        </w:rPr>
      </w:pPr>
      <w:r w:rsidRPr="00FB193D">
        <w:rPr>
          <w:rFonts w:asciiTheme="majorHAnsi" w:hAnsiTheme="majorHAnsi" w:cstheme="majorHAnsi"/>
        </w:rPr>
        <w:lastRenderedPageBreak/>
        <w:t>I</w:t>
      </w:r>
      <w:r w:rsidR="00F33287" w:rsidRPr="00FB193D">
        <w:rPr>
          <w:rFonts w:asciiTheme="majorHAnsi" w:hAnsiTheme="majorHAnsi" w:cstheme="majorHAnsi"/>
        </w:rPr>
        <w:t xml:space="preserve">t's no good for </w:t>
      </w:r>
      <w:r w:rsidR="00750BFB" w:rsidRPr="00FB193D">
        <w:rPr>
          <w:rFonts w:asciiTheme="majorHAnsi" w:hAnsiTheme="majorHAnsi" w:cstheme="majorHAnsi"/>
        </w:rPr>
        <w:t xml:space="preserve">her </w:t>
      </w:r>
      <w:r w:rsidR="00F33287" w:rsidRPr="00FB193D">
        <w:rPr>
          <w:rFonts w:asciiTheme="majorHAnsi" w:hAnsiTheme="majorHAnsi" w:cstheme="majorHAnsi"/>
        </w:rPr>
        <w:t>to have them not know how to do something, not be willing to do it or never willing to help them when they need it. So that's how I like it.</w:t>
      </w:r>
    </w:p>
    <w:p w14:paraId="15D5D365" w14:textId="77777777" w:rsidR="00E519CF" w:rsidRPr="00FB193D" w:rsidRDefault="00E519CF" w:rsidP="00A856B2">
      <w:pPr>
        <w:spacing w:after="0"/>
        <w:jc w:val="both"/>
        <w:rPr>
          <w:rFonts w:asciiTheme="majorHAnsi" w:hAnsiTheme="majorHAnsi" w:cstheme="majorHAnsi"/>
        </w:rPr>
      </w:pPr>
    </w:p>
    <w:p w14:paraId="299AFF8D" w14:textId="6798FC13" w:rsidR="00E519CF" w:rsidRPr="00FB193D" w:rsidRDefault="00750BFB" w:rsidP="00A856B2">
      <w:pPr>
        <w:spacing w:after="0"/>
        <w:jc w:val="both"/>
        <w:rPr>
          <w:rFonts w:asciiTheme="majorHAnsi" w:hAnsiTheme="majorHAnsi" w:cstheme="majorHAnsi"/>
        </w:rPr>
      </w:pPr>
      <w:r w:rsidRPr="00FB193D">
        <w:rPr>
          <w:rFonts w:asciiTheme="majorHAnsi" w:hAnsiTheme="majorHAnsi" w:cstheme="majorHAnsi"/>
        </w:rPr>
        <w:t>Bob says the mission is</w:t>
      </w:r>
      <w:r w:rsidR="00F33287" w:rsidRPr="00FB193D">
        <w:rPr>
          <w:rFonts w:asciiTheme="majorHAnsi" w:hAnsiTheme="majorHAnsi" w:cstheme="majorHAnsi"/>
        </w:rPr>
        <w:t xml:space="preserve"> just a commitment that you're going to do your absolute best every day,</w:t>
      </w:r>
    </w:p>
    <w:p w14:paraId="3A4A9A51" w14:textId="77777777" w:rsidR="00E519CF" w:rsidRPr="00FB193D" w:rsidRDefault="00E519CF" w:rsidP="00A856B2">
      <w:pPr>
        <w:spacing w:after="0"/>
        <w:jc w:val="both"/>
        <w:rPr>
          <w:rFonts w:asciiTheme="majorHAnsi" w:hAnsiTheme="majorHAnsi" w:cstheme="majorHAnsi"/>
        </w:rPr>
      </w:pPr>
    </w:p>
    <w:p w14:paraId="654BC8E7" w14:textId="4933D9B1" w:rsidR="00E519CF" w:rsidRPr="00FB193D" w:rsidRDefault="00105902" w:rsidP="00A856B2">
      <w:pPr>
        <w:spacing w:after="0"/>
        <w:jc w:val="both"/>
        <w:rPr>
          <w:rFonts w:asciiTheme="majorHAnsi" w:hAnsiTheme="majorHAnsi" w:cstheme="majorHAnsi"/>
        </w:rPr>
      </w:pPr>
      <w:r w:rsidRPr="00FB193D">
        <w:rPr>
          <w:rFonts w:asciiTheme="majorHAnsi" w:hAnsiTheme="majorHAnsi" w:cstheme="majorHAnsi"/>
        </w:rPr>
        <w:t xml:space="preserve">Jean says </w:t>
      </w:r>
      <w:r w:rsidR="00F33287" w:rsidRPr="00FB193D">
        <w:rPr>
          <w:rFonts w:asciiTheme="majorHAnsi" w:hAnsiTheme="majorHAnsi" w:cstheme="majorHAnsi"/>
        </w:rPr>
        <w:t xml:space="preserve">right provided with what's in the law as well. </w:t>
      </w:r>
      <w:r w:rsidRPr="00FB193D">
        <w:rPr>
          <w:rFonts w:asciiTheme="majorHAnsi" w:hAnsiTheme="majorHAnsi" w:cstheme="majorHAnsi"/>
        </w:rPr>
        <w:t>She’s</w:t>
      </w:r>
      <w:r w:rsidR="00F33287" w:rsidRPr="00FB193D">
        <w:rPr>
          <w:rFonts w:asciiTheme="majorHAnsi" w:hAnsiTheme="majorHAnsi" w:cstheme="majorHAnsi"/>
        </w:rPr>
        <w:t xml:space="preserve"> not go</w:t>
      </w:r>
      <w:r w:rsidRPr="00FB193D">
        <w:rPr>
          <w:rFonts w:asciiTheme="majorHAnsi" w:hAnsiTheme="majorHAnsi" w:cstheme="majorHAnsi"/>
        </w:rPr>
        <w:t>ing to</w:t>
      </w:r>
      <w:r w:rsidR="00F33287" w:rsidRPr="00FB193D">
        <w:rPr>
          <w:rFonts w:asciiTheme="majorHAnsi" w:hAnsiTheme="majorHAnsi" w:cstheme="majorHAnsi"/>
        </w:rPr>
        <w:t xml:space="preserve"> say </w:t>
      </w:r>
      <w:r w:rsidRPr="00FB193D">
        <w:rPr>
          <w:rFonts w:asciiTheme="majorHAnsi" w:hAnsiTheme="majorHAnsi" w:cstheme="majorHAnsi"/>
        </w:rPr>
        <w:t>she’ll</w:t>
      </w:r>
      <w:r w:rsidR="00F33287" w:rsidRPr="00FB193D">
        <w:rPr>
          <w:rFonts w:asciiTheme="majorHAnsi" w:hAnsiTheme="majorHAnsi" w:cstheme="majorHAnsi"/>
        </w:rPr>
        <w:t xml:space="preserve"> do anything somebody tells </w:t>
      </w:r>
      <w:r w:rsidRPr="00FB193D">
        <w:rPr>
          <w:rFonts w:asciiTheme="majorHAnsi" w:hAnsiTheme="majorHAnsi" w:cstheme="majorHAnsi"/>
        </w:rPr>
        <w:t>her</w:t>
      </w:r>
      <w:r w:rsidR="00F33287" w:rsidRPr="00FB193D">
        <w:rPr>
          <w:rFonts w:asciiTheme="majorHAnsi" w:hAnsiTheme="majorHAnsi" w:cstheme="majorHAnsi"/>
        </w:rPr>
        <w:t xml:space="preserve"> because </w:t>
      </w:r>
      <w:r w:rsidRPr="00FB193D">
        <w:rPr>
          <w:rFonts w:asciiTheme="majorHAnsi" w:hAnsiTheme="majorHAnsi" w:cstheme="majorHAnsi"/>
        </w:rPr>
        <w:t>she</w:t>
      </w:r>
      <w:r w:rsidR="00F33287" w:rsidRPr="00FB193D">
        <w:rPr>
          <w:rFonts w:asciiTheme="majorHAnsi" w:hAnsiTheme="majorHAnsi" w:cstheme="majorHAnsi"/>
        </w:rPr>
        <w:t xml:space="preserve"> know</w:t>
      </w:r>
      <w:r w:rsidRPr="00FB193D">
        <w:rPr>
          <w:rFonts w:asciiTheme="majorHAnsi" w:hAnsiTheme="majorHAnsi" w:cstheme="majorHAnsi"/>
        </w:rPr>
        <w:t>s</w:t>
      </w:r>
      <w:r w:rsidR="00F33287" w:rsidRPr="00FB193D">
        <w:rPr>
          <w:rFonts w:asciiTheme="majorHAnsi" w:hAnsiTheme="majorHAnsi" w:cstheme="majorHAnsi"/>
        </w:rPr>
        <w:t xml:space="preserve"> that there are some things that are not what somebody tells you.</w:t>
      </w:r>
    </w:p>
    <w:p w14:paraId="276727C7" w14:textId="77777777" w:rsidR="00E519CF" w:rsidRPr="00FB193D" w:rsidRDefault="00E519CF" w:rsidP="00A856B2">
      <w:pPr>
        <w:spacing w:after="0"/>
        <w:jc w:val="both"/>
        <w:rPr>
          <w:rFonts w:asciiTheme="majorHAnsi" w:hAnsiTheme="majorHAnsi" w:cstheme="majorHAnsi"/>
        </w:rPr>
      </w:pPr>
    </w:p>
    <w:p w14:paraId="2DC3AA78" w14:textId="09EA6C24"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Wendy </w:t>
      </w:r>
      <w:r w:rsidR="00105902" w:rsidRPr="00FB193D">
        <w:rPr>
          <w:rFonts w:asciiTheme="majorHAnsi" w:hAnsiTheme="majorHAnsi" w:cstheme="majorHAnsi"/>
          <w:bCs/>
        </w:rPr>
        <w:t>asks if she is</w:t>
      </w:r>
      <w:r w:rsidRPr="00FB193D">
        <w:rPr>
          <w:rFonts w:asciiTheme="majorHAnsi" w:hAnsiTheme="majorHAnsi" w:cstheme="majorHAnsi"/>
        </w:rPr>
        <w:t xml:space="preserve"> willing to work past four o'clock in the evening as necessary</w:t>
      </w:r>
      <w:r w:rsidR="00105902" w:rsidRPr="00FB193D">
        <w:rPr>
          <w:rFonts w:asciiTheme="majorHAnsi" w:hAnsiTheme="majorHAnsi" w:cstheme="majorHAnsi"/>
        </w:rPr>
        <w:t>.</w:t>
      </w:r>
      <w:r w:rsidRPr="00FB193D">
        <w:rPr>
          <w:rFonts w:asciiTheme="majorHAnsi" w:hAnsiTheme="majorHAnsi" w:cstheme="majorHAnsi"/>
        </w:rPr>
        <w:t xml:space="preserve"> If the position or the </w:t>
      </w:r>
      <w:r w:rsidR="000E71BC" w:rsidRPr="00FB193D">
        <w:rPr>
          <w:rFonts w:asciiTheme="majorHAnsi" w:hAnsiTheme="majorHAnsi" w:cstheme="majorHAnsi"/>
        </w:rPr>
        <w:t>C</w:t>
      </w:r>
      <w:r w:rsidRPr="00FB193D">
        <w:rPr>
          <w:rFonts w:asciiTheme="majorHAnsi" w:hAnsiTheme="majorHAnsi" w:cstheme="majorHAnsi"/>
        </w:rPr>
        <w:t>ommissioners require the additional hours of time</w:t>
      </w:r>
      <w:r w:rsidR="00105902" w:rsidRPr="00FB193D">
        <w:rPr>
          <w:rFonts w:asciiTheme="majorHAnsi" w:hAnsiTheme="majorHAnsi" w:cstheme="majorHAnsi"/>
        </w:rPr>
        <w:t>.</w:t>
      </w:r>
      <w:r w:rsidRPr="00FB193D">
        <w:rPr>
          <w:rFonts w:asciiTheme="majorHAnsi" w:hAnsiTheme="majorHAnsi" w:cstheme="majorHAnsi"/>
        </w:rPr>
        <w:t xml:space="preserve"> </w:t>
      </w:r>
      <w:r w:rsidR="00105902" w:rsidRPr="00FB193D">
        <w:rPr>
          <w:rFonts w:asciiTheme="majorHAnsi" w:hAnsiTheme="majorHAnsi" w:cstheme="majorHAnsi"/>
        </w:rPr>
        <w:t>T</w:t>
      </w:r>
      <w:r w:rsidRPr="00FB193D">
        <w:rPr>
          <w:rFonts w:asciiTheme="majorHAnsi" w:hAnsiTheme="majorHAnsi" w:cstheme="majorHAnsi"/>
        </w:rPr>
        <w:t xml:space="preserve">he </w:t>
      </w:r>
      <w:r w:rsidR="00105902" w:rsidRPr="00FB193D">
        <w:rPr>
          <w:rFonts w:asciiTheme="majorHAnsi" w:hAnsiTheme="majorHAnsi" w:cstheme="majorHAnsi"/>
        </w:rPr>
        <w:t xml:space="preserve">monthly </w:t>
      </w:r>
      <w:r w:rsidRPr="00FB193D">
        <w:rPr>
          <w:rFonts w:asciiTheme="majorHAnsi" w:hAnsiTheme="majorHAnsi" w:cstheme="majorHAnsi"/>
        </w:rPr>
        <w:t xml:space="preserve">meetings start at four o'clock in the afternoon, they can run we've had them to </w:t>
      </w:r>
      <w:r w:rsidR="00105902" w:rsidRPr="00FB193D">
        <w:rPr>
          <w:rFonts w:asciiTheme="majorHAnsi" w:hAnsiTheme="majorHAnsi" w:cstheme="majorHAnsi"/>
        </w:rPr>
        <w:t xml:space="preserve">6:00pm, </w:t>
      </w:r>
      <w:r w:rsidRPr="00FB193D">
        <w:rPr>
          <w:rFonts w:asciiTheme="majorHAnsi" w:hAnsiTheme="majorHAnsi" w:cstheme="majorHAnsi"/>
        </w:rPr>
        <w:t>6</w:t>
      </w:r>
      <w:r w:rsidR="00105902" w:rsidRPr="00FB193D">
        <w:rPr>
          <w:rFonts w:asciiTheme="majorHAnsi" w:hAnsiTheme="majorHAnsi" w:cstheme="majorHAnsi"/>
        </w:rPr>
        <w:t>:</w:t>
      </w:r>
      <w:r w:rsidRPr="00FB193D">
        <w:rPr>
          <w:rFonts w:asciiTheme="majorHAnsi" w:hAnsiTheme="majorHAnsi" w:cstheme="majorHAnsi"/>
        </w:rPr>
        <w:t>30</w:t>
      </w:r>
      <w:r w:rsidR="00105902" w:rsidRPr="00FB193D">
        <w:rPr>
          <w:rFonts w:asciiTheme="majorHAnsi" w:hAnsiTheme="majorHAnsi" w:cstheme="majorHAnsi"/>
        </w:rPr>
        <w:t>pm</w:t>
      </w:r>
      <w:r w:rsidRPr="00FB193D">
        <w:rPr>
          <w:rFonts w:asciiTheme="majorHAnsi" w:hAnsiTheme="majorHAnsi" w:cstheme="majorHAnsi"/>
        </w:rPr>
        <w:t xml:space="preserve"> and Bob doesn't like that, but they do run that way. </w:t>
      </w:r>
      <w:r w:rsidR="00105902" w:rsidRPr="00FB193D">
        <w:rPr>
          <w:rFonts w:asciiTheme="majorHAnsi" w:hAnsiTheme="majorHAnsi" w:cstheme="majorHAnsi"/>
        </w:rPr>
        <w:t>N</w:t>
      </w:r>
      <w:r w:rsidRPr="00FB193D">
        <w:rPr>
          <w:rFonts w:asciiTheme="majorHAnsi" w:hAnsiTheme="majorHAnsi" w:cstheme="majorHAnsi"/>
        </w:rPr>
        <w:t>ight meetings for a special election or a special district meeting start at six o'clock and it goes into the evening. Your job is to prepare for this special meeting</w:t>
      </w:r>
      <w:r w:rsidR="00105902" w:rsidRPr="00FB193D">
        <w:rPr>
          <w:rFonts w:asciiTheme="majorHAnsi" w:hAnsiTheme="majorHAnsi" w:cstheme="majorHAnsi"/>
        </w:rPr>
        <w:t xml:space="preserve"> a</w:t>
      </w:r>
      <w:r w:rsidRPr="00FB193D">
        <w:rPr>
          <w:rFonts w:asciiTheme="majorHAnsi" w:hAnsiTheme="majorHAnsi" w:cstheme="majorHAnsi"/>
        </w:rPr>
        <w:t>nd to make sure that you're the last one to leave with the clerk which</w:t>
      </w:r>
      <w:r w:rsidR="00105902" w:rsidRPr="00FB193D">
        <w:rPr>
          <w:rFonts w:asciiTheme="majorHAnsi" w:hAnsiTheme="majorHAnsi" w:cstheme="majorHAnsi"/>
        </w:rPr>
        <w:t>,</w:t>
      </w:r>
      <w:r w:rsidRPr="00FB193D">
        <w:rPr>
          <w:rFonts w:asciiTheme="majorHAnsi" w:hAnsiTheme="majorHAnsi" w:cstheme="majorHAnsi"/>
        </w:rPr>
        <w:t xml:space="preserve"> would be Louise</w:t>
      </w:r>
      <w:r w:rsidR="00105902" w:rsidRPr="00FB193D">
        <w:rPr>
          <w:rFonts w:asciiTheme="majorHAnsi" w:hAnsiTheme="majorHAnsi" w:cstheme="majorHAnsi"/>
        </w:rPr>
        <w:t>,</w:t>
      </w:r>
      <w:r w:rsidRPr="00FB193D">
        <w:rPr>
          <w:rFonts w:asciiTheme="majorHAnsi" w:hAnsiTheme="majorHAnsi" w:cstheme="majorHAnsi"/>
        </w:rPr>
        <w:t xml:space="preserve"> to help. </w:t>
      </w:r>
      <w:proofErr w:type="gramStart"/>
      <w:r w:rsidRPr="00FB193D">
        <w:rPr>
          <w:rFonts w:asciiTheme="majorHAnsi" w:hAnsiTheme="majorHAnsi" w:cstheme="majorHAnsi"/>
        </w:rPr>
        <w:t>So</w:t>
      </w:r>
      <w:proofErr w:type="gramEnd"/>
      <w:r w:rsidRPr="00FB193D">
        <w:rPr>
          <w:rFonts w:asciiTheme="majorHAnsi" w:hAnsiTheme="majorHAnsi" w:cstheme="majorHAnsi"/>
        </w:rPr>
        <w:t xml:space="preserve"> are there any time restraints?</w:t>
      </w:r>
    </w:p>
    <w:p w14:paraId="466F7C9C" w14:textId="77777777" w:rsidR="00E519CF" w:rsidRPr="00FB193D" w:rsidRDefault="00E519CF" w:rsidP="00A856B2">
      <w:pPr>
        <w:spacing w:after="0"/>
        <w:jc w:val="both"/>
        <w:rPr>
          <w:rFonts w:asciiTheme="majorHAnsi" w:hAnsiTheme="majorHAnsi" w:cstheme="majorHAnsi"/>
        </w:rPr>
      </w:pPr>
    </w:p>
    <w:p w14:paraId="7698512A" w14:textId="149780A1" w:rsidR="00E519CF" w:rsidRPr="00FB193D" w:rsidRDefault="00105902" w:rsidP="00A856B2">
      <w:pPr>
        <w:spacing w:after="0"/>
        <w:jc w:val="both"/>
        <w:rPr>
          <w:rFonts w:asciiTheme="majorHAnsi" w:hAnsiTheme="majorHAnsi" w:cstheme="majorHAnsi"/>
        </w:rPr>
      </w:pPr>
      <w:r w:rsidRPr="00FB193D">
        <w:rPr>
          <w:rFonts w:asciiTheme="majorHAnsi" w:hAnsiTheme="majorHAnsi" w:cstheme="majorHAnsi"/>
        </w:rPr>
        <w:t>Jean says she has no time constraints</w:t>
      </w:r>
      <w:r w:rsidRPr="00FB193D">
        <w:rPr>
          <w:rFonts w:asciiTheme="majorHAnsi" w:hAnsiTheme="majorHAnsi" w:cstheme="majorHAnsi"/>
          <w:color w:val="5D7284"/>
        </w:rPr>
        <w:t>.</w:t>
      </w:r>
    </w:p>
    <w:p w14:paraId="4C6EC02D" w14:textId="77777777" w:rsidR="00E519CF" w:rsidRPr="00FB193D" w:rsidRDefault="00E519CF" w:rsidP="00A856B2">
      <w:pPr>
        <w:spacing w:after="0"/>
        <w:jc w:val="both"/>
        <w:rPr>
          <w:rFonts w:asciiTheme="majorHAnsi" w:hAnsiTheme="majorHAnsi" w:cstheme="majorHAnsi"/>
        </w:rPr>
      </w:pPr>
    </w:p>
    <w:p w14:paraId="709FD288" w14:textId="4CAE6B06" w:rsidR="00E519CF" w:rsidRPr="00FB193D" w:rsidRDefault="00BA2BC8" w:rsidP="00A856B2">
      <w:pPr>
        <w:spacing w:after="0"/>
        <w:jc w:val="both"/>
        <w:rPr>
          <w:rFonts w:asciiTheme="majorHAnsi" w:hAnsiTheme="majorHAnsi" w:cstheme="majorHAnsi"/>
        </w:rPr>
      </w:pPr>
      <w:r w:rsidRPr="00FB193D">
        <w:rPr>
          <w:rFonts w:asciiTheme="majorHAnsi" w:hAnsiTheme="majorHAnsi" w:cstheme="majorHAnsi"/>
        </w:rPr>
        <w:t xml:space="preserve">Mark asks if she is willing to learn the </w:t>
      </w:r>
      <w:proofErr w:type="spellStart"/>
      <w:r w:rsidRPr="00FB193D">
        <w:rPr>
          <w:rFonts w:asciiTheme="majorHAnsi" w:hAnsiTheme="majorHAnsi" w:cstheme="majorHAnsi"/>
        </w:rPr>
        <w:t>Vadar</w:t>
      </w:r>
      <w:proofErr w:type="spellEnd"/>
      <w:r w:rsidRPr="00FB193D">
        <w:rPr>
          <w:rFonts w:asciiTheme="majorHAnsi" w:hAnsiTheme="majorHAnsi" w:cstheme="majorHAnsi"/>
        </w:rPr>
        <w:t xml:space="preserve"> billing system to</w:t>
      </w:r>
      <w:r w:rsidR="00F33287" w:rsidRPr="00FB193D">
        <w:rPr>
          <w:rFonts w:asciiTheme="majorHAnsi" w:hAnsiTheme="majorHAnsi" w:cstheme="majorHAnsi"/>
        </w:rPr>
        <w:t xml:space="preserve"> </w:t>
      </w:r>
      <w:proofErr w:type="spellStart"/>
      <w:r w:rsidR="00F33287" w:rsidRPr="00FB193D">
        <w:rPr>
          <w:rFonts w:asciiTheme="majorHAnsi" w:hAnsiTheme="majorHAnsi" w:cstheme="majorHAnsi"/>
        </w:rPr>
        <w:t>backup</w:t>
      </w:r>
      <w:proofErr w:type="spellEnd"/>
      <w:r w:rsidR="00F33287" w:rsidRPr="00FB193D">
        <w:rPr>
          <w:rFonts w:asciiTheme="majorHAnsi" w:hAnsiTheme="majorHAnsi" w:cstheme="majorHAnsi"/>
        </w:rPr>
        <w:t xml:space="preserve"> the current billing clerk?</w:t>
      </w:r>
    </w:p>
    <w:p w14:paraId="3E5CAE15" w14:textId="77777777" w:rsidR="00E519CF" w:rsidRPr="00FB193D" w:rsidRDefault="00E519CF" w:rsidP="00A856B2">
      <w:pPr>
        <w:spacing w:after="0"/>
        <w:jc w:val="both"/>
        <w:rPr>
          <w:rFonts w:asciiTheme="majorHAnsi" w:hAnsiTheme="majorHAnsi" w:cstheme="majorHAnsi"/>
        </w:rPr>
      </w:pPr>
    </w:p>
    <w:p w14:paraId="2CF43284" w14:textId="1659F98B" w:rsidR="00E519CF" w:rsidRPr="00FB193D" w:rsidRDefault="00BA2BC8" w:rsidP="00A856B2">
      <w:pPr>
        <w:spacing w:after="0"/>
        <w:jc w:val="both"/>
        <w:rPr>
          <w:rFonts w:asciiTheme="majorHAnsi" w:hAnsiTheme="majorHAnsi" w:cstheme="majorHAnsi"/>
        </w:rPr>
      </w:pPr>
      <w:r w:rsidRPr="00FB193D">
        <w:rPr>
          <w:rFonts w:asciiTheme="majorHAnsi" w:hAnsiTheme="majorHAnsi" w:cstheme="majorHAnsi"/>
        </w:rPr>
        <w:t xml:space="preserve">Jean says she has heard of </w:t>
      </w:r>
      <w:proofErr w:type="spellStart"/>
      <w:r w:rsidRPr="00FB193D">
        <w:rPr>
          <w:rFonts w:asciiTheme="majorHAnsi" w:hAnsiTheme="majorHAnsi" w:cstheme="majorHAnsi"/>
        </w:rPr>
        <w:t>Vadar</w:t>
      </w:r>
      <w:proofErr w:type="spellEnd"/>
      <w:r w:rsidRPr="00FB193D">
        <w:rPr>
          <w:rFonts w:asciiTheme="majorHAnsi" w:hAnsiTheme="majorHAnsi" w:cstheme="majorHAnsi"/>
        </w:rPr>
        <w:t xml:space="preserve"> but never used it before and she would be willing to learn. The</w:t>
      </w:r>
      <w:r w:rsidR="00F33287" w:rsidRPr="00FB193D">
        <w:rPr>
          <w:rFonts w:asciiTheme="majorHAnsi" w:hAnsiTheme="majorHAnsi" w:cstheme="majorHAnsi"/>
        </w:rPr>
        <w:t xml:space="preserve"> current system was based originally for the </w:t>
      </w:r>
      <w:proofErr w:type="gramStart"/>
      <w:r w:rsidR="00F33287" w:rsidRPr="00FB193D">
        <w:rPr>
          <w:rFonts w:asciiTheme="majorHAnsi" w:hAnsiTheme="majorHAnsi" w:cstheme="majorHAnsi"/>
        </w:rPr>
        <w:t>town</w:t>
      </w:r>
      <w:proofErr w:type="gramEnd"/>
      <w:r w:rsidR="00F33287" w:rsidRPr="00FB193D">
        <w:rPr>
          <w:rFonts w:asciiTheme="majorHAnsi" w:hAnsiTheme="majorHAnsi" w:cstheme="majorHAnsi"/>
        </w:rPr>
        <w:t xml:space="preserve"> and it's never really been updated. </w:t>
      </w:r>
      <w:proofErr w:type="gramStart"/>
      <w:r w:rsidR="00F33287" w:rsidRPr="00FB193D">
        <w:rPr>
          <w:rFonts w:asciiTheme="majorHAnsi" w:hAnsiTheme="majorHAnsi" w:cstheme="majorHAnsi"/>
        </w:rPr>
        <w:t>So</w:t>
      </w:r>
      <w:proofErr w:type="gramEnd"/>
      <w:r w:rsidR="00F33287" w:rsidRPr="00FB193D">
        <w:rPr>
          <w:rFonts w:asciiTheme="majorHAnsi" w:hAnsiTheme="majorHAnsi" w:cstheme="majorHAnsi"/>
        </w:rPr>
        <w:t xml:space="preserve"> it has its own idiosyncrasies that we can't explain nor do we try. </w:t>
      </w:r>
      <w:proofErr w:type="gramStart"/>
      <w:r w:rsidR="00F33287" w:rsidRPr="00FB193D">
        <w:rPr>
          <w:rFonts w:asciiTheme="majorHAnsi" w:hAnsiTheme="majorHAnsi" w:cstheme="majorHAnsi"/>
        </w:rPr>
        <w:t>So</w:t>
      </w:r>
      <w:proofErr w:type="gramEnd"/>
      <w:r w:rsidR="00F33287" w:rsidRPr="00FB193D">
        <w:rPr>
          <w:rFonts w:asciiTheme="majorHAnsi" w:hAnsiTheme="majorHAnsi" w:cstheme="majorHAnsi"/>
        </w:rPr>
        <w:t xml:space="preserve"> she understands. She understands that challenge.</w:t>
      </w:r>
    </w:p>
    <w:p w14:paraId="2F42BC6F" w14:textId="77777777" w:rsidR="00E519CF" w:rsidRPr="00FB193D" w:rsidRDefault="00E519CF" w:rsidP="00A856B2">
      <w:pPr>
        <w:spacing w:after="0"/>
        <w:jc w:val="both"/>
        <w:rPr>
          <w:rFonts w:asciiTheme="majorHAnsi" w:hAnsiTheme="majorHAnsi" w:cstheme="majorHAnsi"/>
        </w:rPr>
      </w:pPr>
    </w:p>
    <w:p w14:paraId="76CDA2AC" w14:textId="78667B32" w:rsidR="00E519CF" w:rsidRPr="00FB193D" w:rsidRDefault="00787F18" w:rsidP="00A856B2">
      <w:pPr>
        <w:spacing w:after="0"/>
        <w:jc w:val="both"/>
        <w:rPr>
          <w:rFonts w:asciiTheme="majorHAnsi" w:hAnsiTheme="majorHAnsi" w:cstheme="majorHAnsi"/>
        </w:rPr>
      </w:pPr>
      <w:r w:rsidRPr="00FB193D">
        <w:rPr>
          <w:rFonts w:asciiTheme="majorHAnsi" w:hAnsiTheme="majorHAnsi" w:cstheme="majorHAnsi"/>
          <w:bCs/>
        </w:rPr>
        <w:t xml:space="preserve">Bob adds he uses </w:t>
      </w:r>
      <w:proofErr w:type="spellStart"/>
      <w:r w:rsidRPr="00FB193D">
        <w:rPr>
          <w:rFonts w:asciiTheme="majorHAnsi" w:hAnsiTheme="majorHAnsi" w:cstheme="majorHAnsi"/>
          <w:bCs/>
        </w:rPr>
        <w:t>Vadar</w:t>
      </w:r>
      <w:proofErr w:type="spellEnd"/>
      <w:r w:rsidRPr="00FB193D">
        <w:rPr>
          <w:rFonts w:asciiTheme="majorHAnsi" w:hAnsiTheme="majorHAnsi" w:cstheme="majorHAnsi"/>
          <w:bCs/>
        </w:rPr>
        <w:t xml:space="preserve"> for inspection programs. There are a lot of programs. </w:t>
      </w:r>
    </w:p>
    <w:p w14:paraId="71E54822" w14:textId="77777777" w:rsidR="00787F18" w:rsidRPr="00FB193D" w:rsidRDefault="00787F18" w:rsidP="00A856B2">
      <w:pPr>
        <w:spacing w:after="0"/>
        <w:jc w:val="both"/>
        <w:rPr>
          <w:rFonts w:asciiTheme="majorHAnsi" w:hAnsiTheme="majorHAnsi" w:cstheme="majorHAnsi"/>
          <w:b/>
        </w:rPr>
      </w:pPr>
    </w:p>
    <w:p w14:paraId="75D009E7" w14:textId="62148317"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Barry </w:t>
      </w:r>
      <w:r w:rsidR="00787F18" w:rsidRPr="00FB193D">
        <w:rPr>
          <w:rFonts w:asciiTheme="majorHAnsi" w:hAnsiTheme="majorHAnsi" w:cstheme="majorHAnsi"/>
          <w:bCs/>
        </w:rPr>
        <w:t xml:space="preserve">asks </w:t>
      </w:r>
      <w:r w:rsidRPr="00FB193D">
        <w:rPr>
          <w:rFonts w:asciiTheme="majorHAnsi" w:hAnsiTheme="majorHAnsi" w:cstheme="majorHAnsi"/>
        </w:rPr>
        <w:t xml:space="preserve">why </w:t>
      </w:r>
      <w:proofErr w:type="gramStart"/>
      <w:r w:rsidRPr="00FB193D">
        <w:rPr>
          <w:rFonts w:asciiTheme="majorHAnsi" w:hAnsiTheme="majorHAnsi" w:cstheme="majorHAnsi"/>
        </w:rPr>
        <w:t xml:space="preserve">did </w:t>
      </w:r>
      <w:r w:rsidR="00787F18" w:rsidRPr="00FB193D">
        <w:rPr>
          <w:rFonts w:asciiTheme="majorHAnsi" w:hAnsiTheme="majorHAnsi" w:cstheme="majorHAnsi"/>
        </w:rPr>
        <w:t>Jean</w:t>
      </w:r>
      <w:r w:rsidRPr="00FB193D">
        <w:rPr>
          <w:rFonts w:asciiTheme="majorHAnsi" w:hAnsiTheme="majorHAnsi" w:cstheme="majorHAnsi"/>
        </w:rPr>
        <w:t xml:space="preserve"> actually seek</w:t>
      </w:r>
      <w:proofErr w:type="gramEnd"/>
      <w:r w:rsidRPr="00FB193D">
        <w:rPr>
          <w:rFonts w:asciiTheme="majorHAnsi" w:hAnsiTheme="majorHAnsi" w:cstheme="majorHAnsi"/>
        </w:rPr>
        <w:t xml:space="preserve"> out the town and number two</w:t>
      </w:r>
      <w:r w:rsidR="00D533E0" w:rsidRPr="00FB193D">
        <w:rPr>
          <w:rFonts w:asciiTheme="majorHAnsi" w:hAnsiTheme="majorHAnsi" w:cstheme="majorHAnsi"/>
        </w:rPr>
        <w:t xml:space="preserve"> w</w:t>
      </w:r>
      <w:r w:rsidRPr="00FB193D">
        <w:rPr>
          <w:rFonts w:asciiTheme="majorHAnsi" w:hAnsiTheme="majorHAnsi" w:cstheme="majorHAnsi"/>
        </w:rPr>
        <w:t xml:space="preserve">hat are </w:t>
      </w:r>
      <w:r w:rsidR="00D533E0" w:rsidRPr="00FB193D">
        <w:rPr>
          <w:rFonts w:asciiTheme="majorHAnsi" w:hAnsiTheme="majorHAnsi" w:cstheme="majorHAnsi"/>
        </w:rPr>
        <w:t>he</w:t>
      </w:r>
      <w:r w:rsidRPr="00FB193D">
        <w:rPr>
          <w:rFonts w:asciiTheme="majorHAnsi" w:hAnsiTheme="majorHAnsi" w:cstheme="majorHAnsi"/>
        </w:rPr>
        <w:t xml:space="preserve">r reservations </w:t>
      </w:r>
      <w:r w:rsidR="00D533E0" w:rsidRPr="00FB193D">
        <w:rPr>
          <w:rFonts w:asciiTheme="majorHAnsi" w:hAnsiTheme="majorHAnsi" w:cstheme="majorHAnsi"/>
        </w:rPr>
        <w:t xml:space="preserve">or </w:t>
      </w:r>
      <w:r w:rsidRPr="00FB193D">
        <w:rPr>
          <w:rFonts w:asciiTheme="majorHAnsi" w:hAnsiTheme="majorHAnsi" w:cstheme="majorHAnsi"/>
        </w:rPr>
        <w:t>concerns about maybe the t</w:t>
      </w:r>
      <w:r w:rsidR="00D533E0" w:rsidRPr="00FB193D">
        <w:rPr>
          <w:rFonts w:asciiTheme="majorHAnsi" w:hAnsiTheme="majorHAnsi" w:cstheme="majorHAnsi"/>
        </w:rPr>
        <w:t>own</w:t>
      </w:r>
      <w:r w:rsidRPr="00FB193D">
        <w:rPr>
          <w:rFonts w:asciiTheme="majorHAnsi" w:hAnsiTheme="majorHAnsi" w:cstheme="majorHAnsi"/>
        </w:rPr>
        <w:t xml:space="preserve"> coming to us considering everything that's going on between the district and the town</w:t>
      </w:r>
      <w:r w:rsidR="00D533E0" w:rsidRPr="00FB193D">
        <w:rPr>
          <w:rFonts w:asciiTheme="majorHAnsi" w:hAnsiTheme="majorHAnsi" w:cstheme="majorHAnsi"/>
        </w:rPr>
        <w:t xml:space="preserve"> through</w:t>
      </w:r>
      <w:r w:rsidRPr="00FB193D">
        <w:rPr>
          <w:rFonts w:asciiTheme="majorHAnsi" w:hAnsiTheme="majorHAnsi" w:cstheme="majorHAnsi"/>
        </w:rPr>
        <w:t xml:space="preserve"> the years</w:t>
      </w:r>
      <w:r w:rsidR="00D533E0" w:rsidRPr="00FB193D">
        <w:rPr>
          <w:rFonts w:asciiTheme="majorHAnsi" w:hAnsiTheme="majorHAnsi" w:cstheme="majorHAnsi"/>
        </w:rPr>
        <w:t>.</w:t>
      </w:r>
    </w:p>
    <w:p w14:paraId="4918E43E" w14:textId="77777777" w:rsidR="00E519CF" w:rsidRPr="00FB193D" w:rsidRDefault="00E519CF" w:rsidP="00A856B2">
      <w:pPr>
        <w:spacing w:after="0"/>
        <w:jc w:val="both"/>
        <w:rPr>
          <w:rFonts w:asciiTheme="majorHAnsi" w:hAnsiTheme="majorHAnsi" w:cstheme="majorHAnsi"/>
        </w:rPr>
      </w:pPr>
    </w:p>
    <w:p w14:paraId="69AC6A07" w14:textId="1CEAD2E8" w:rsidR="00E519CF" w:rsidRPr="00FB193D" w:rsidRDefault="00D533E0" w:rsidP="00A856B2">
      <w:pPr>
        <w:spacing w:after="0"/>
        <w:jc w:val="both"/>
        <w:rPr>
          <w:rFonts w:asciiTheme="majorHAnsi" w:hAnsiTheme="majorHAnsi" w:cstheme="majorHAnsi"/>
        </w:rPr>
      </w:pPr>
      <w:r w:rsidRPr="00FB193D">
        <w:rPr>
          <w:rFonts w:asciiTheme="majorHAnsi" w:hAnsiTheme="majorHAnsi" w:cstheme="majorHAnsi"/>
        </w:rPr>
        <w:t>Jean answers she hopes</w:t>
      </w:r>
      <w:r w:rsidR="00F33287" w:rsidRPr="00FB193D">
        <w:rPr>
          <w:rFonts w:asciiTheme="majorHAnsi" w:hAnsiTheme="majorHAnsi" w:cstheme="majorHAnsi"/>
        </w:rPr>
        <w:t xml:space="preserve"> we can change that</w:t>
      </w:r>
      <w:r w:rsidRPr="00FB193D">
        <w:rPr>
          <w:rFonts w:asciiTheme="majorHAnsi" w:hAnsiTheme="majorHAnsi" w:cstheme="majorHAnsi"/>
        </w:rPr>
        <w:t>, like a</w:t>
      </w:r>
      <w:r w:rsidR="00F33287" w:rsidRPr="00FB193D">
        <w:rPr>
          <w:rFonts w:asciiTheme="majorHAnsi" w:hAnsiTheme="majorHAnsi" w:cstheme="majorHAnsi"/>
        </w:rPr>
        <w:t xml:space="preserve"> little bridge</w:t>
      </w:r>
      <w:r w:rsidRPr="00FB193D">
        <w:rPr>
          <w:rFonts w:asciiTheme="majorHAnsi" w:hAnsiTheme="majorHAnsi" w:cstheme="majorHAnsi"/>
        </w:rPr>
        <w:t>.</w:t>
      </w:r>
      <w:r w:rsidR="00F33287" w:rsidRPr="00FB193D">
        <w:rPr>
          <w:rFonts w:asciiTheme="majorHAnsi" w:hAnsiTheme="majorHAnsi" w:cstheme="majorHAnsi"/>
        </w:rPr>
        <w:t xml:space="preserve"> </w:t>
      </w:r>
      <w:r w:rsidRPr="00FB193D">
        <w:rPr>
          <w:rFonts w:asciiTheme="majorHAnsi" w:hAnsiTheme="majorHAnsi" w:cstheme="majorHAnsi"/>
        </w:rPr>
        <w:t>O</w:t>
      </w:r>
      <w:r w:rsidR="00F33287" w:rsidRPr="00FB193D">
        <w:rPr>
          <w:rFonts w:asciiTheme="majorHAnsi" w:hAnsiTheme="majorHAnsi" w:cstheme="majorHAnsi"/>
        </w:rPr>
        <w:t xml:space="preserve">riginally, </w:t>
      </w:r>
      <w:r w:rsidRPr="00FB193D">
        <w:rPr>
          <w:rFonts w:asciiTheme="majorHAnsi" w:hAnsiTheme="majorHAnsi" w:cstheme="majorHAnsi"/>
        </w:rPr>
        <w:t>she sought</w:t>
      </w:r>
      <w:r w:rsidR="00F33287" w:rsidRPr="00FB193D">
        <w:rPr>
          <w:rFonts w:asciiTheme="majorHAnsi" w:hAnsiTheme="majorHAnsi" w:cstheme="majorHAnsi"/>
        </w:rPr>
        <w:t xml:space="preserve"> out the town. </w:t>
      </w:r>
      <w:r w:rsidRPr="00FB193D">
        <w:rPr>
          <w:rFonts w:asciiTheme="majorHAnsi" w:hAnsiTheme="majorHAnsi" w:cstheme="majorHAnsi"/>
        </w:rPr>
        <w:t>She</w:t>
      </w:r>
      <w:r w:rsidR="00F33287" w:rsidRPr="00FB193D">
        <w:rPr>
          <w:rFonts w:asciiTheme="majorHAnsi" w:hAnsiTheme="majorHAnsi" w:cstheme="majorHAnsi"/>
        </w:rPr>
        <w:t xml:space="preserve"> was at a job </w:t>
      </w:r>
      <w:r w:rsidRPr="00FB193D">
        <w:rPr>
          <w:rFonts w:asciiTheme="majorHAnsi" w:hAnsiTheme="majorHAnsi" w:cstheme="majorHAnsi"/>
        </w:rPr>
        <w:t>in</w:t>
      </w:r>
      <w:r w:rsidR="00F33287" w:rsidRPr="00FB193D">
        <w:rPr>
          <w:rFonts w:asciiTheme="majorHAnsi" w:hAnsiTheme="majorHAnsi" w:cstheme="majorHAnsi"/>
        </w:rPr>
        <w:t xml:space="preserve"> a retail environment that </w:t>
      </w:r>
      <w:r w:rsidRPr="00FB193D">
        <w:rPr>
          <w:rFonts w:asciiTheme="majorHAnsi" w:hAnsiTheme="majorHAnsi" w:cstheme="majorHAnsi"/>
        </w:rPr>
        <w:t>she had</w:t>
      </w:r>
      <w:r w:rsidR="00F33287" w:rsidRPr="00FB193D">
        <w:rPr>
          <w:rFonts w:asciiTheme="majorHAnsi" w:hAnsiTheme="majorHAnsi" w:cstheme="majorHAnsi"/>
        </w:rPr>
        <w:t xml:space="preserve"> had enough with after a decade. </w:t>
      </w:r>
      <w:r w:rsidRPr="00FB193D">
        <w:rPr>
          <w:rFonts w:asciiTheme="majorHAnsi" w:hAnsiTheme="majorHAnsi" w:cstheme="majorHAnsi"/>
        </w:rPr>
        <w:t>The</w:t>
      </w:r>
      <w:r w:rsidR="00F33287" w:rsidRPr="00FB193D">
        <w:rPr>
          <w:rFonts w:asciiTheme="majorHAnsi" w:hAnsiTheme="majorHAnsi" w:cstheme="majorHAnsi"/>
        </w:rPr>
        <w:t xml:space="preserve"> first job </w:t>
      </w:r>
      <w:r w:rsidRPr="00FB193D">
        <w:rPr>
          <w:rFonts w:asciiTheme="majorHAnsi" w:hAnsiTheme="majorHAnsi" w:cstheme="majorHAnsi"/>
        </w:rPr>
        <w:t xml:space="preserve">that </w:t>
      </w:r>
      <w:r w:rsidR="00F33287" w:rsidRPr="00FB193D">
        <w:rPr>
          <w:rFonts w:asciiTheme="majorHAnsi" w:hAnsiTheme="majorHAnsi" w:cstheme="majorHAnsi"/>
        </w:rPr>
        <w:t>open</w:t>
      </w:r>
      <w:r w:rsidRPr="00FB193D">
        <w:rPr>
          <w:rFonts w:asciiTheme="majorHAnsi" w:hAnsiTheme="majorHAnsi" w:cstheme="majorHAnsi"/>
        </w:rPr>
        <w:t>ed</w:t>
      </w:r>
      <w:r w:rsidR="00F33287" w:rsidRPr="00FB193D">
        <w:rPr>
          <w:rFonts w:asciiTheme="majorHAnsi" w:hAnsiTheme="majorHAnsi" w:cstheme="majorHAnsi"/>
        </w:rPr>
        <w:t xml:space="preserve"> at the town </w:t>
      </w:r>
      <w:r w:rsidRPr="00FB193D">
        <w:rPr>
          <w:rFonts w:asciiTheme="majorHAnsi" w:hAnsiTheme="majorHAnsi" w:cstheme="majorHAnsi"/>
        </w:rPr>
        <w:t>she</w:t>
      </w:r>
      <w:r w:rsidR="00F33287" w:rsidRPr="00FB193D">
        <w:rPr>
          <w:rFonts w:asciiTheme="majorHAnsi" w:hAnsiTheme="majorHAnsi" w:cstheme="majorHAnsi"/>
        </w:rPr>
        <w:t xml:space="preserve"> applied </w:t>
      </w:r>
      <w:proofErr w:type="gramStart"/>
      <w:r w:rsidR="00F33287" w:rsidRPr="00FB193D">
        <w:rPr>
          <w:rFonts w:asciiTheme="majorHAnsi" w:hAnsiTheme="majorHAnsi" w:cstheme="majorHAnsi"/>
        </w:rPr>
        <w:t>for</w:t>
      </w:r>
      <w:proofErr w:type="gramEnd"/>
      <w:r w:rsidR="00F33287" w:rsidRPr="00FB193D">
        <w:rPr>
          <w:rFonts w:asciiTheme="majorHAnsi" w:hAnsiTheme="majorHAnsi" w:cstheme="majorHAnsi"/>
        </w:rPr>
        <w:t xml:space="preserve"> </w:t>
      </w:r>
      <w:r w:rsidRPr="00FB193D">
        <w:rPr>
          <w:rFonts w:asciiTheme="majorHAnsi" w:hAnsiTheme="majorHAnsi" w:cstheme="majorHAnsi"/>
        </w:rPr>
        <w:t>but she</w:t>
      </w:r>
      <w:r w:rsidR="00F33287" w:rsidRPr="00FB193D">
        <w:rPr>
          <w:rFonts w:asciiTheme="majorHAnsi" w:hAnsiTheme="majorHAnsi" w:cstheme="majorHAnsi"/>
        </w:rPr>
        <w:t xml:space="preserve"> didn't get it. </w:t>
      </w:r>
      <w:r w:rsidRPr="00FB193D">
        <w:rPr>
          <w:rFonts w:asciiTheme="majorHAnsi" w:hAnsiTheme="majorHAnsi" w:cstheme="majorHAnsi"/>
        </w:rPr>
        <w:t>A</w:t>
      </w:r>
      <w:r w:rsidR="00F33287" w:rsidRPr="00FB193D">
        <w:rPr>
          <w:rFonts w:asciiTheme="majorHAnsi" w:hAnsiTheme="majorHAnsi" w:cstheme="majorHAnsi"/>
        </w:rPr>
        <w:t xml:space="preserve"> month or two later, another one </w:t>
      </w:r>
      <w:r w:rsidRPr="00FB193D">
        <w:rPr>
          <w:rFonts w:asciiTheme="majorHAnsi" w:hAnsiTheme="majorHAnsi" w:cstheme="majorHAnsi"/>
        </w:rPr>
        <w:t xml:space="preserve">opened </w:t>
      </w:r>
      <w:r w:rsidR="00F33287" w:rsidRPr="00FB193D">
        <w:rPr>
          <w:rFonts w:asciiTheme="majorHAnsi" w:hAnsiTheme="majorHAnsi" w:cstheme="majorHAnsi"/>
        </w:rPr>
        <w:t xml:space="preserve">and </w:t>
      </w:r>
      <w:r w:rsidR="00E83823" w:rsidRPr="00FB193D">
        <w:rPr>
          <w:rFonts w:asciiTheme="majorHAnsi" w:hAnsiTheme="majorHAnsi" w:cstheme="majorHAnsi"/>
        </w:rPr>
        <w:t>she</w:t>
      </w:r>
      <w:r w:rsidR="00F33287" w:rsidRPr="00FB193D">
        <w:rPr>
          <w:rFonts w:asciiTheme="majorHAnsi" w:hAnsiTheme="majorHAnsi" w:cstheme="majorHAnsi"/>
        </w:rPr>
        <w:t xml:space="preserve"> got it. </w:t>
      </w:r>
      <w:r w:rsidRPr="00FB193D">
        <w:rPr>
          <w:rFonts w:asciiTheme="majorHAnsi" w:hAnsiTheme="majorHAnsi" w:cstheme="majorHAnsi"/>
        </w:rPr>
        <w:t>Her</w:t>
      </w:r>
      <w:r w:rsidR="00F33287" w:rsidRPr="00FB193D">
        <w:rPr>
          <w:rFonts w:asciiTheme="majorHAnsi" w:hAnsiTheme="majorHAnsi" w:cstheme="majorHAnsi"/>
        </w:rPr>
        <w:t xml:space="preserve"> only reservations about leaving are what </w:t>
      </w:r>
      <w:r w:rsidRPr="00FB193D">
        <w:rPr>
          <w:rFonts w:asciiTheme="majorHAnsi" w:hAnsiTheme="majorHAnsi" w:cstheme="majorHAnsi"/>
        </w:rPr>
        <w:t>she has</w:t>
      </w:r>
      <w:r w:rsidR="00F33287" w:rsidRPr="00FB193D">
        <w:rPr>
          <w:rFonts w:asciiTheme="majorHAnsi" w:hAnsiTheme="majorHAnsi" w:cstheme="majorHAnsi"/>
        </w:rPr>
        <w:t xml:space="preserve"> accrued over time. </w:t>
      </w:r>
      <w:r w:rsidRPr="00FB193D">
        <w:rPr>
          <w:rFonts w:asciiTheme="majorHAnsi" w:hAnsiTheme="majorHAnsi" w:cstheme="majorHAnsi"/>
        </w:rPr>
        <w:t>She’s</w:t>
      </w:r>
      <w:r w:rsidR="00F33287" w:rsidRPr="00FB193D">
        <w:rPr>
          <w:rFonts w:asciiTheme="majorHAnsi" w:hAnsiTheme="majorHAnsi" w:cstheme="majorHAnsi"/>
        </w:rPr>
        <w:t xml:space="preserve"> been there a long time. </w:t>
      </w:r>
      <w:r w:rsidRPr="00FB193D">
        <w:rPr>
          <w:rFonts w:asciiTheme="majorHAnsi" w:hAnsiTheme="majorHAnsi" w:cstheme="majorHAnsi"/>
        </w:rPr>
        <w:t>She’s</w:t>
      </w:r>
      <w:r w:rsidR="00F33287" w:rsidRPr="00FB193D">
        <w:rPr>
          <w:rFonts w:asciiTheme="majorHAnsi" w:hAnsiTheme="majorHAnsi" w:cstheme="majorHAnsi"/>
        </w:rPr>
        <w:t xml:space="preserve"> barreling towards longevity</w:t>
      </w:r>
      <w:r w:rsidR="005D6C79" w:rsidRPr="00FB193D">
        <w:rPr>
          <w:rFonts w:asciiTheme="majorHAnsi" w:hAnsiTheme="majorHAnsi" w:cstheme="majorHAnsi"/>
        </w:rPr>
        <w:t xml:space="preserve"> and has</w:t>
      </w:r>
      <w:r w:rsidR="00F33287" w:rsidRPr="00FB193D">
        <w:rPr>
          <w:rFonts w:asciiTheme="majorHAnsi" w:hAnsiTheme="majorHAnsi" w:cstheme="majorHAnsi"/>
        </w:rPr>
        <w:t xml:space="preserve"> a lot of time on the books. </w:t>
      </w:r>
      <w:r w:rsidR="005D6C79" w:rsidRPr="00FB193D">
        <w:rPr>
          <w:rFonts w:asciiTheme="majorHAnsi" w:hAnsiTheme="majorHAnsi" w:cstheme="majorHAnsi"/>
        </w:rPr>
        <w:t>Her</w:t>
      </w:r>
      <w:r w:rsidR="00F33287" w:rsidRPr="00FB193D">
        <w:rPr>
          <w:rFonts w:asciiTheme="majorHAnsi" w:hAnsiTheme="majorHAnsi" w:cstheme="majorHAnsi"/>
        </w:rPr>
        <w:t xml:space="preserve"> boss is roughly </w:t>
      </w:r>
      <w:r w:rsidR="005D6C79" w:rsidRPr="00FB193D">
        <w:rPr>
          <w:rFonts w:asciiTheme="majorHAnsi" w:hAnsiTheme="majorHAnsi" w:cstheme="majorHAnsi"/>
        </w:rPr>
        <w:t>her</w:t>
      </w:r>
      <w:r w:rsidR="00F33287" w:rsidRPr="00FB193D">
        <w:rPr>
          <w:rFonts w:asciiTheme="majorHAnsi" w:hAnsiTheme="majorHAnsi" w:cstheme="majorHAnsi"/>
        </w:rPr>
        <w:t xml:space="preserve"> </w:t>
      </w:r>
      <w:proofErr w:type="gramStart"/>
      <w:r w:rsidR="00F33287" w:rsidRPr="00FB193D">
        <w:rPr>
          <w:rFonts w:asciiTheme="majorHAnsi" w:hAnsiTheme="majorHAnsi" w:cstheme="majorHAnsi"/>
        </w:rPr>
        <w:t>age</w:t>
      </w:r>
      <w:proofErr w:type="gramEnd"/>
      <w:r w:rsidR="00F33287" w:rsidRPr="00FB193D">
        <w:rPr>
          <w:rFonts w:asciiTheme="majorHAnsi" w:hAnsiTheme="majorHAnsi" w:cstheme="majorHAnsi"/>
        </w:rPr>
        <w:t xml:space="preserve"> and </w:t>
      </w:r>
      <w:r w:rsidR="005D6C79" w:rsidRPr="00FB193D">
        <w:rPr>
          <w:rFonts w:asciiTheme="majorHAnsi" w:hAnsiTheme="majorHAnsi" w:cstheme="majorHAnsi"/>
        </w:rPr>
        <w:t>she</w:t>
      </w:r>
      <w:r w:rsidR="00F33287" w:rsidRPr="00FB193D">
        <w:rPr>
          <w:rFonts w:asciiTheme="majorHAnsi" w:hAnsiTheme="majorHAnsi" w:cstheme="majorHAnsi"/>
        </w:rPr>
        <w:t xml:space="preserve"> know</w:t>
      </w:r>
      <w:r w:rsidR="005D6C79" w:rsidRPr="00FB193D">
        <w:rPr>
          <w:rFonts w:asciiTheme="majorHAnsi" w:hAnsiTheme="majorHAnsi" w:cstheme="majorHAnsi"/>
        </w:rPr>
        <w:t>s</w:t>
      </w:r>
      <w:r w:rsidR="00F33287" w:rsidRPr="00FB193D">
        <w:rPr>
          <w:rFonts w:asciiTheme="majorHAnsi" w:hAnsiTheme="majorHAnsi" w:cstheme="majorHAnsi"/>
        </w:rPr>
        <w:t xml:space="preserve"> she's not going anywhere anytime soon. </w:t>
      </w:r>
      <w:r w:rsidR="005D6C79" w:rsidRPr="00FB193D">
        <w:rPr>
          <w:rFonts w:asciiTheme="majorHAnsi" w:hAnsiTheme="majorHAnsi" w:cstheme="majorHAnsi"/>
        </w:rPr>
        <w:t>Leaving is her only option to take on more responsibility</w:t>
      </w:r>
      <w:r w:rsidR="00F33287" w:rsidRPr="00FB193D">
        <w:rPr>
          <w:rFonts w:asciiTheme="majorHAnsi" w:hAnsiTheme="majorHAnsi" w:cstheme="majorHAnsi"/>
        </w:rPr>
        <w:t xml:space="preserve">. </w:t>
      </w:r>
    </w:p>
    <w:p w14:paraId="4D32BBF8" w14:textId="77777777" w:rsidR="005D6C79" w:rsidRPr="00FB193D" w:rsidRDefault="005D6C79" w:rsidP="00A856B2">
      <w:pPr>
        <w:spacing w:after="0"/>
        <w:jc w:val="both"/>
        <w:rPr>
          <w:rFonts w:asciiTheme="majorHAnsi" w:hAnsiTheme="majorHAnsi" w:cstheme="majorHAnsi"/>
          <w:bCs/>
        </w:rPr>
      </w:pPr>
    </w:p>
    <w:p w14:paraId="5982970A" w14:textId="3A23F4CC"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Barry </w:t>
      </w:r>
      <w:r w:rsidR="005D6C79" w:rsidRPr="00FB193D">
        <w:rPr>
          <w:rFonts w:asciiTheme="majorHAnsi" w:hAnsiTheme="majorHAnsi" w:cstheme="majorHAnsi"/>
          <w:bCs/>
        </w:rPr>
        <w:t xml:space="preserve">asks if her </w:t>
      </w:r>
      <w:r w:rsidRPr="00FB193D">
        <w:rPr>
          <w:rFonts w:asciiTheme="majorHAnsi" w:hAnsiTheme="majorHAnsi" w:cstheme="majorHAnsi"/>
        </w:rPr>
        <w:t xml:space="preserve">bachelor's in business was helpful to </w:t>
      </w:r>
      <w:r w:rsidR="005D6C79" w:rsidRPr="00FB193D">
        <w:rPr>
          <w:rFonts w:asciiTheme="majorHAnsi" w:hAnsiTheme="majorHAnsi" w:cstheme="majorHAnsi"/>
        </w:rPr>
        <w:t>her</w:t>
      </w:r>
      <w:r w:rsidRPr="00FB193D">
        <w:rPr>
          <w:rFonts w:asciiTheme="majorHAnsi" w:hAnsiTheme="majorHAnsi" w:cstheme="majorHAnsi"/>
        </w:rPr>
        <w:t xml:space="preserve"> in the financial environment here in the town</w:t>
      </w:r>
      <w:r w:rsidR="005D6C79" w:rsidRPr="00FB193D">
        <w:rPr>
          <w:rFonts w:asciiTheme="majorHAnsi" w:hAnsiTheme="majorHAnsi" w:cstheme="majorHAnsi"/>
        </w:rPr>
        <w:t>.</w:t>
      </w:r>
    </w:p>
    <w:p w14:paraId="01E92E68" w14:textId="77777777" w:rsidR="00E519CF" w:rsidRPr="00FB193D" w:rsidRDefault="00E519CF" w:rsidP="00A856B2">
      <w:pPr>
        <w:spacing w:after="0"/>
        <w:jc w:val="both"/>
        <w:rPr>
          <w:rFonts w:asciiTheme="majorHAnsi" w:hAnsiTheme="majorHAnsi" w:cstheme="majorHAnsi"/>
        </w:rPr>
      </w:pPr>
    </w:p>
    <w:p w14:paraId="120327E5" w14:textId="2E6F43BF" w:rsidR="00E519CF" w:rsidRPr="00FB193D" w:rsidRDefault="005D6C79" w:rsidP="00A856B2">
      <w:pPr>
        <w:spacing w:after="0"/>
        <w:jc w:val="both"/>
        <w:rPr>
          <w:rFonts w:asciiTheme="majorHAnsi" w:hAnsiTheme="majorHAnsi" w:cstheme="majorHAnsi"/>
        </w:rPr>
      </w:pPr>
      <w:r w:rsidRPr="00FB193D">
        <w:rPr>
          <w:rFonts w:asciiTheme="majorHAnsi" w:hAnsiTheme="majorHAnsi" w:cstheme="majorHAnsi"/>
        </w:rPr>
        <w:t>Jean says that</w:t>
      </w:r>
      <w:r w:rsidR="00F33287" w:rsidRPr="00FB193D">
        <w:rPr>
          <w:rFonts w:asciiTheme="majorHAnsi" w:hAnsiTheme="majorHAnsi" w:cstheme="majorHAnsi"/>
        </w:rPr>
        <w:t xml:space="preserve"> looking back </w:t>
      </w:r>
      <w:r w:rsidRPr="00FB193D">
        <w:rPr>
          <w:rFonts w:asciiTheme="majorHAnsi" w:hAnsiTheme="majorHAnsi" w:cstheme="majorHAnsi"/>
        </w:rPr>
        <w:t>she</w:t>
      </w:r>
      <w:r w:rsidR="00F33287" w:rsidRPr="00FB193D">
        <w:rPr>
          <w:rFonts w:asciiTheme="majorHAnsi" w:hAnsiTheme="majorHAnsi" w:cstheme="majorHAnsi"/>
        </w:rPr>
        <w:t xml:space="preserve"> wish</w:t>
      </w:r>
      <w:r w:rsidRPr="00FB193D">
        <w:rPr>
          <w:rFonts w:asciiTheme="majorHAnsi" w:hAnsiTheme="majorHAnsi" w:cstheme="majorHAnsi"/>
        </w:rPr>
        <w:t>es</w:t>
      </w:r>
      <w:r w:rsidR="00F33287" w:rsidRPr="00FB193D">
        <w:rPr>
          <w:rFonts w:asciiTheme="majorHAnsi" w:hAnsiTheme="majorHAnsi" w:cstheme="majorHAnsi"/>
        </w:rPr>
        <w:t xml:space="preserve"> </w:t>
      </w:r>
      <w:r w:rsidRPr="00FB193D">
        <w:rPr>
          <w:rFonts w:asciiTheme="majorHAnsi" w:hAnsiTheme="majorHAnsi" w:cstheme="majorHAnsi"/>
        </w:rPr>
        <w:t>she</w:t>
      </w:r>
      <w:r w:rsidR="00F33287" w:rsidRPr="00FB193D">
        <w:rPr>
          <w:rFonts w:asciiTheme="majorHAnsi" w:hAnsiTheme="majorHAnsi" w:cstheme="majorHAnsi"/>
        </w:rPr>
        <w:t xml:space="preserve"> could have </w:t>
      </w:r>
      <w:r w:rsidRPr="00FB193D">
        <w:rPr>
          <w:rFonts w:asciiTheme="majorHAnsi" w:hAnsiTheme="majorHAnsi" w:cstheme="majorHAnsi"/>
        </w:rPr>
        <w:t xml:space="preserve">had </w:t>
      </w:r>
      <w:r w:rsidR="00F33287" w:rsidRPr="00FB193D">
        <w:rPr>
          <w:rFonts w:asciiTheme="majorHAnsi" w:hAnsiTheme="majorHAnsi" w:cstheme="majorHAnsi"/>
        </w:rPr>
        <w:t xml:space="preserve">it more in finance as opposed to the broad business. It's in marketing. </w:t>
      </w:r>
      <w:r w:rsidRPr="00FB193D">
        <w:rPr>
          <w:rFonts w:asciiTheme="majorHAnsi" w:hAnsiTheme="majorHAnsi" w:cstheme="majorHAnsi"/>
        </w:rPr>
        <w:t>A</w:t>
      </w:r>
      <w:r w:rsidR="00F33287" w:rsidRPr="00FB193D">
        <w:rPr>
          <w:rFonts w:asciiTheme="majorHAnsi" w:hAnsiTheme="majorHAnsi" w:cstheme="majorHAnsi"/>
        </w:rPr>
        <w:t>ny type of business degree really does help you with people in a business environment, knowing</w:t>
      </w:r>
      <w:r w:rsidRPr="00FB193D">
        <w:rPr>
          <w:rFonts w:asciiTheme="majorHAnsi" w:hAnsiTheme="majorHAnsi" w:cstheme="majorHAnsi"/>
        </w:rPr>
        <w:t xml:space="preserve"> </w:t>
      </w:r>
      <w:r w:rsidR="00F33287" w:rsidRPr="00FB193D">
        <w:rPr>
          <w:rFonts w:asciiTheme="majorHAnsi" w:hAnsiTheme="majorHAnsi" w:cstheme="majorHAnsi"/>
        </w:rPr>
        <w:t xml:space="preserve">budget, </w:t>
      </w:r>
      <w:proofErr w:type="gramStart"/>
      <w:r w:rsidR="00F33287" w:rsidRPr="00FB193D">
        <w:rPr>
          <w:rFonts w:asciiTheme="majorHAnsi" w:hAnsiTheme="majorHAnsi" w:cstheme="majorHAnsi"/>
        </w:rPr>
        <w:t>profits</w:t>
      </w:r>
      <w:proofErr w:type="gramEnd"/>
      <w:r w:rsidR="00F33287" w:rsidRPr="00FB193D">
        <w:rPr>
          <w:rFonts w:asciiTheme="majorHAnsi" w:hAnsiTheme="majorHAnsi" w:cstheme="majorHAnsi"/>
        </w:rPr>
        <w:t xml:space="preserve"> and loss, all </w:t>
      </w:r>
      <w:r w:rsidRPr="00FB193D">
        <w:rPr>
          <w:rFonts w:asciiTheme="majorHAnsi" w:hAnsiTheme="majorHAnsi" w:cstheme="majorHAnsi"/>
        </w:rPr>
        <w:t>such</w:t>
      </w:r>
      <w:r w:rsidR="00F33287" w:rsidRPr="00FB193D">
        <w:rPr>
          <w:rFonts w:asciiTheme="majorHAnsi" w:hAnsiTheme="majorHAnsi" w:cstheme="majorHAnsi"/>
        </w:rPr>
        <w:t>. It really does help and how to communicate as well because there's a lot of that</w:t>
      </w:r>
      <w:r w:rsidRPr="00FB193D">
        <w:rPr>
          <w:rFonts w:asciiTheme="majorHAnsi" w:hAnsiTheme="majorHAnsi" w:cstheme="majorHAnsi"/>
        </w:rPr>
        <w:t>. I</w:t>
      </w:r>
      <w:r w:rsidR="00F33287" w:rsidRPr="00FB193D">
        <w:rPr>
          <w:rFonts w:asciiTheme="majorHAnsi" w:hAnsiTheme="majorHAnsi" w:cstheme="majorHAnsi"/>
        </w:rPr>
        <w:t xml:space="preserve">t's now been a while since </w:t>
      </w:r>
      <w:r w:rsidRPr="00FB193D">
        <w:rPr>
          <w:rFonts w:asciiTheme="majorHAnsi" w:hAnsiTheme="majorHAnsi" w:cstheme="majorHAnsi"/>
        </w:rPr>
        <w:t>she</w:t>
      </w:r>
      <w:r w:rsidR="00F33287" w:rsidRPr="00FB193D">
        <w:rPr>
          <w:rFonts w:asciiTheme="majorHAnsi" w:hAnsiTheme="majorHAnsi" w:cstheme="majorHAnsi"/>
        </w:rPr>
        <w:t xml:space="preserve"> graduated, but </w:t>
      </w:r>
      <w:r w:rsidR="00503EE8" w:rsidRPr="00FB193D">
        <w:rPr>
          <w:rFonts w:asciiTheme="majorHAnsi" w:hAnsiTheme="majorHAnsi" w:cstheme="majorHAnsi"/>
        </w:rPr>
        <w:t xml:space="preserve">she </w:t>
      </w:r>
      <w:r w:rsidR="00F33287" w:rsidRPr="00FB193D">
        <w:rPr>
          <w:rFonts w:asciiTheme="majorHAnsi" w:hAnsiTheme="majorHAnsi" w:cstheme="majorHAnsi"/>
        </w:rPr>
        <w:t>do</w:t>
      </w:r>
      <w:r w:rsidR="00503EE8" w:rsidRPr="00FB193D">
        <w:rPr>
          <w:rFonts w:asciiTheme="majorHAnsi" w:hAnsiTheme="majorHAnsi" w:cstheme="majorHAnsi"/>
        </w:rPr>
        <w:t>es</w:t>
      </w:r>
      <w:r w:rsidR="00F33287" w:rsidRPr="00FB193D">
        <w:rPr>
          <w:rFonts w:asciiTheme="majorHAnsi" w:hAnsiTheme="majorHAnsi" w:cstheme="majorHAnsi"/>
        </w:rPr>
        <w:t xml:space="preserve"> think that a business </w:t>
      </w:r>
      <w:r w:rsidR="00503EE8" w:rsidRPr="00FB193D">
        <w:rPr>
          <w:rFonts w:asciiTheme="majorHAnsi" w:hAnsiTheme="majorHAnsi" w:cstheme="majorHAnsi"/>
        </w:rPr>
        <w:t>degree</w:t>
      </w:r>
      <w:r w:rsidR="00F33287" w:rsidRPr="00FB193D">
        <w:rPr>
          <w:rFonts w:asciiTheme="majorHAnsi" w:hAnsiTheme="majorHAnsi" w:cstheme="majorHAnsi"/>
        </w:rPr>
        <w:t xml:space="preserve"> helps you in a lot of ways. </w:t>
      </w:r>
    </w:p>
    <w:p w14:paraId="1E1E361D" w14:textId="2334DF09" w:rsidR="00E519CF" w:rsidRPr="00FB193D" w:rsidRDefault="00503EE8" w:rsidP="00A856B2">
      <w:pPr>
        <w:spacing w:after="0"/>
        <w:jc w:val="both"/>
        <w:rPr>
          <w:rFonts w:asciiTheme="majorHAnsi" w:hAnsiTheme="majorHAnsi" w:cstheme="majorHAnsi"/>
        </w:rPr>
      </w:pPr>
      <w:r w:rsidRPr="00FB193D">
        <w:rPr>
          <w:rFonts w:asciiTheme="majorHAnsi" w:hAnsiTheme="majorHAnsi" w:cstheme="majorHAnsi"/>
        </w:rPr>
        <w:lastRenderedPageBreak/>
        <w:t xml:space="preserve">Barry adds congratulations on getting </w:t>
      </w:r>
      <w:r w:rsidR="00E83823" w:rsidRPr="00FB193D">
        <w:rPr>
          <w:rFonts w:asciiTheme="majorHAnsi" w:hAnsiTheme="majorHAnsi" w:cstheme="majorHAnsi"/>
        </w:rPr>
        <w:t>he</w:t>
      </w:r>
      <w:r w:rsidRPr="00FB193D">
        <w:rPr>
          <w:rFonts w:asciiTheme="majorHAnsi" w:hAnsiTheme="majorHAnsi" w:cstheme="majorHAnsi"/>
        </w:rPr>
        <w:t>r certification</w:t>
      </w:r>
      <w:r w:rsidR="00F33287" w:rsidRPr="00FB193D">
        <w:rPr>
          <w:rFonts w:asciiTheme="majorHAnsi" w:hAnsiTheme="majorHAnsi" w:cstheme="majorHAnsi"/>
        </w:rPr>
        <w:t xml:space="preserve"> but if there are other opportunities outside </w:t>
      </w:r>
      <w:r w:rsidRPr="00FB193D">
        <w:rPr>
          <w:rFonts w:asciiTheme="majorHAnsi" w:hAnsiTheme="majorHAnsi" w:cstheme="majorHAnsi"/>
        </w:rPr>
        <w:t xml:space="preserve">are </w:t>
      </w:r>
      <w:r w:rsidR="00F33287" w:rsidRPr="00FB193D">
        <w:rPr>
          <w:rFonts w:asciiTheme="majorHAnsi" w:hAnsiTheme="majorHAnsi" w:cstheme="majorHAnsi"/>
        </w:rPr>
        <w:t>you are willing to go back to school</w:t>
      </w:r>
      <w:r w:rsidRPr="00FB193D">
        <w:rPr>
          <w:rFonts w:asciiTheme="majorHAnsi" w:hAnsiTheme="majorHAnsi" w:cstheme="majorHAnsi"/>
        </w:rPr>
        <w:t>?</w:t>
      </w:r>
      <w:r w:rsidR="00F33287" w:rsidRPr="00FB193D">
        <w:rPr>
          <w:rFonts w:asciiTheme="majorHAnsi" w:hAnsiTheme="majorHAnsi" w:cstheme="majorHAnsi"/>
        </w:rPr>
        <w:t xml:space="preserve"> The district supports different types of special training to help you with the job.</w:t>
      </w:r>
    </w:p>
    <w:p w14:paraId="080EB9AD" w14:textId="77777777" w:rsidR="00E519CF" w:rsidRPr="00FB193D" w:rsidRDefault="00E519CF" w:rsidP="00A856B2">
      <w:pPr>
        <w:spacing w:after="0"/>
        <w:jc w:val="both"/>
        <w:rPr>
          <w:rFonts w:asciiTheme="majorHAnsi" w:hAnsiTheme="majorHAnsi" w:cstheme="majorHAnsi"/>
        </w:rPr>
      </w:pPr>
    </w:p>
    <w:p w14:paraId="37F5CBBC" w14:textId="21DF9CD4" w:rsidR="00E519CF" w:rsidRPr="00FB193D" w:rsidRDefault="00503EE8" w:rsidP="00A856B2">
      <w:pPr>
        <w:spacing w:after="0"/>
        <w:jc w:val="both"/>
        <w:rPr>
          <w:rFonts w:asciiTheme="majorHAnsi" w:hAnsiTheme="majorHAnsi" w:cstheme="majorHAnsi"/>
        </w:rPr>
      </w:pPr>
      <w:r w:rsidRPr="00FB193D">
        <w:rPr>
          <w:rFonts w:asciiTheme="majorHAnsi" w:hAnsiTheme="majorHAnsi" w:cstheme="majorHAnsi"/>
        </w:rPr>
        <w:t xml:space="preserve">Jean says she </w:t>
      </w:r>
      <w:proofErr w:type="gramStart"/>
      <w:r w:rsidRPr="00FB193D">
        <w:rPr>
          <w:rFonts w:asciiTheme="majorHAnsi" w:hAnsiTheme="majorHAnsi" w:cstheme="majorHAnsi"/>
        </w:rPr>
        <w:t>definitely would</w:t>
      </w:r>
      <w:proofErr w:type="gramEnd"/>
      <w:r w:rsidRPr="00FB193D">
        <w:rPr>
          <w:rFonts w:asciiTheme="majorHAnsi" w:hAnsiTheme="majorHAnsi" w:cstheme="majorHAnsi"/>
        </w:rPr>
        <w:t xml:space="preserve"> be willing. She enjoys learning new things.</w:t>
      </w:r>
    </w:p>
    <w:p w14:paraId="690F6009" w14:textId="77777777" w:rsidR="00E519CF" w:rsidRPr="00FB193D" w:rsidRDefault="00E519CF" w:rsidP="00A856B2">
      <w:pPr>
        <w:spacing w:after="0"/>
        <w:jc w:val="both"/>
        <w:rPr>
          <w:rFonts w:asciiTheme="majorHAnsi" w:hAnsiTheme="majorHAnsi" w:cstheme="majorHAnsi"/>
        </w:rPr>
      </w:pPr>
    </w:p>
    <w:p w14:paraId="04530D1A" w14:textId="220FA7B7"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Wendy </w:t>
      </w:r>
      <w:r w:rsidR="003D196D" w:rsidRPr="00FB193D">
        <w:rPr>
          <w:rFonts w:asciiTheme="majorHAnsi" w:hAnsiTheme="majorHAnsi" w:cstheme="majorHAnsi"/>
          <w:bCs/>
        </w:rPr>
        <w:t>states s</w:t>
      </w:r>
      <w:r w:rsidRPr="00FB193D">
        <w:rPr>
          <w:rFonts w:asciiTheme="majorHAnsi" w:hAnsiTheme="majorHAnsi" w:cstheme="majorHAnsi"/>
        </w:rPr>
        <w:t xml:space="preserve">o </w:t>
      </w:r>
      <w:r w:rsidR="003D196D" w:rsidRPr="00FB193D">
        <w:rPr>
          <w:rFonts w:asciiTheme="majorHAnsi" w:hAnsiTheme="majorHAnsi" w:cstheme="majorHAnsi"/>
        </w:rPr>
        <w:t>handling our</w:t>
      </w:r>
      <w:r w:rsidRPr="00FB193D">
        <w:rPr>
          <w:rFonts w:asciiTheme="majorHAnsi" w:hAnsiTheme="majorHAnsi" w:cstheme="majorHAnsi"/>
        </w:rPr>
        <w:t xml:space="preserve"> </w:t>
      </w:r>
      <w:proofErr w:type="gramStart"/>
      <w:r w:rsidRPr="00FB193D">
        <w:rPr>
          <w:rFonts w:asciiTheme="majorHAnsi" w:hAnsiTheme="majorHAnsi" w:cstheme="majorHAnsi"/>
        </w:rPr>
        <w:t>multimillion dollar</w:t>
      </w:r>
      <w:proofErr w:type="gramEnd"/>
      <w:r w:rsidRPr="00FB193D">
        <w:rPr>
          <w:rFonts w:asciiTheme="majorHAnsi" w:hAnsiTheme="majorHAnsi" w:cstheme="majorHAnsi"/>
        </w:rPr>
        <w:t xml:space="preserve"> budget isn't a problem</w:t>
      </w:r>
      <w:r w:rsidR="003D196D" w:rsidRPr="00FB193D">
        <w:rPr>
          <w:rFonts w:asciiTheme="majorHAnsi" w:hAnsiTheme="majorHAnsi" w:cstheme="majorHAnsi"/>
        </w:rPr>
        <w:t>?</w:t>
      </w:r>
      <w:r w:rsidRPr="00FB193D">
        <w:rPr>
          <w:rFonts w:asciiTheme="majorHAnsi" w:hAnsiTheme="majorHAnsi" w:cstheme="majorHAnsi"/>
        </w:rPr>
        <w:t xml:space="preserve"> Are you familiar with doing that type of budgeting?</w:t>
      </w:r>
    </w:p>
    <w:p w14:paraId="012A5CB7" w14:textId="77777777" w:rsidR="00E519CF" w:rsidRPr="00FB193D" w:rsidRDefault="00E519CF" w:rsidP="00A856B2">
      <w:pPr>
        <w:spacing w:after="0"/>
        <w:jc w:val="both"/>
        <w:rPr>
          <w:rFonts w:asciiTheme="majorHAnsi" w:hAnsiTheme="majorHAnsi" w:cstheme="majorHAnsi"/>
        </w:rPr>
      </w:pPr>
    </w:p>
    <w:p w14:paraId="4139AB6D" w14:textId="47093EC8" w:rsidR="00E519CF" w:rsidRPr="00FB193D" w:rsidRDefault="003D196D" w:rsidP="00A856B2">
      <w:pPr>
        <w:spacing w:after="0"/>
        <w:jc w:val="both"/>
        <w:rPr>
          <w:rFonts w:asciiTheme="majorHAnsi" w:hAnsiTheme="majorHAnsi" w:cstheme="majorHAnsi"/>
        </w:rPr>
      </w:pPr>
      <w:r w:rsidRPr="00FB193D">
        <w:rPr>
          <w:rFonts w:asciiTheme="majorHAnsi" w:hAnsiTheme="majorHAnsi" w:cstheme="majorHAnsi"/>
        </w:rPr>
        <w:t xml:space="preserve">Jean doesn’t think it will be a problem and she hasn’t </w:t>
      </w:r>
      <w:proofErr w:type="gramStart"/>
      <w:r w:rsidRPr="00FB193D">
        <w:rPr>
          <w:rFonts w:asciiTheme="majorHAnsi" w:hAnsiTheme="majorHAnsi" w:cstheme="majorHAnsi"/>
        </w:rPr>
        <w:t>actually done</w:t>
      </w:r>
      <w:proofErr w:type="gramEnd"/>
      <w:r w:rsidRPr="00FB193D">
        <w:rPr>
          <w:rFonts w:asciiTheme="majorHAnsi" w:hAnsiTheme="majorHAnsi" w:cstheme="majorHAnsi"/>
        </w:rPr>
        <w:t xml:space="preserve"> it hands on. She did</w:t>
      </w:r>
      <w:r w:rsidR="00F33287" w:rsidRPr="00FB193D">
        <w:rPr>
          <w:rFonts w:asciiTheme="majorHAnsi" w:hAnsiTheme="majorHAnsi" w:cstheme="majorHAnsi"/>
        </w:rPr>
        <w:t xml:space="preserve"> more profits and loss when </w:t>
      </w:r>
      <w:r w:rsidRPr="00FB193D">
        <w:rPr>
          <w:rFonts w:asciiTheme="majorHAnsi" w:hAnsiTheme="majorHAnsi" w:cstheme="majorHAnsi"/>
        </w:rPr>
        <w:t>he</w:t>
      </w:r>
      <w:r w:rsidR="00F33287" w:rsidRPr="00FB193D">
        <w:rPr>
          <w:rFonts w:asciiTheme="majorHAnsi" w:hAnsiTheme="majorHAnsi" w:cstheme="majorHAnsi"/>
        </w:rPr>
        <w:t xml:space="preserve"> was managing the retail </w:t>
      </w:r>
      <w:r w:rsidRPr="00FB193D">
        <w:rPr>
          <w:rFonts w:asciiTheme="majorHAnsi" w:hAnsiTheme="majorHAnsi" w:cstheme="majorHAnsi"/>
        </w:rPr>
        <w:t xml:space="preserve">business </w:t>
      </w:r>
      <w:r w:rsidR="00F33287" w:rsidRPr="00FB193D">
        <w:rPr>
          <w:rFonts w:asciiTheme="majorHAnsi" w:hAnsiTheme="majorHAnsi" w:cstheme="majorHAnsi"/>
        </w:rPr>
        <w:t xml:space="preserve">so it's a little less budgeting because it's </w:t>
      </w:r>
      <w:r w:rsidRPr="00FB193D">
        <w:rPr>
          <w:rFonts w:asciiTheme="majorHAnsi" w:hAnsiTheme="majorHAnsi" w:cstheme="majorHAnsi"/>
        </w:rPr>
        <w:t>a c</w:t>
      </w:r>
      <w:r w:rsidR="00F33287" w:rsidRPr="00FB193D">
        <w:rPr>
          <w:rFonts w:asciiTheme="majorHAnsi" w:hAnsiTheme="majorHAnsi" w:cstheme="majorHAnsi"/>
        </w:rPr>
        <w:t>orporation</w:t>
      </w:r>
      <w:r w:rsidRPr="00FB193D">
        <w:rPr>
          <w:rFonts w:asciiTheme="majorHAnsi" w:hAnsiTheme="majorHAnsi" w:cstheme="majorHAnsi"/>
        </w:rPr>
        <w:t>.  She</w:t>
      </w:r>
      <w:r w:rsidR="00F33287" w:rsidRPr="00FB193D">
        <w:rPr>
          <w:rFonts w:asciiTheme="majorHAnsi" w:hAnsiTheme="majorHAnsi" w:cstheme="majorHAnsi"/>
        </w:rPr>
        <w:t xml:space="preserve"> understand</w:t>
      </w:r>
      <w:r w:rsidRPr="00FB193D">
        <w:rPr>
          <w:rFonts w:asciiTheme="majorHAnsi" w:hAnsiTheme="majorHAnsi" w:cstheme="majorHAnsi"/>
        </w:rPr>
        <w:t>s</w:t>
      </w:r>
      <w:r w:rsidR="00F33287" w:rsidRPr="00FB193D">
        <w:rPr>
          <w:rFonts w:asciiTheme="majorHAnsi" w:hAnsiTheme="majorHAnsi" w:cstheme="majorHAnsi"/>
        </w:rPr>
        <w:t xml:space="preserve"> how it works, where things need to go</w:t>
      </w:r>
      <w:r w:rsidRPr="00FB193D">
        <w:rPr>
          <w:rFonts w:asciiTheme="majorHAnsi" w:hAnsiTheme="majorHAnsi" w:cstheme="majorHAnsi"/>
        </w:rPr>
        <w:t>, w</w:t>
      </w:r>
      <w:r w:rsidR="00F33287" w:rsidRPr="00FB193D">
        <w:rPr>
          <w:rFonts w:asciiTheme="majorHAnsi" w:hAnsiTheme="majorHAnsi" w:cstheme="majorHAnsi"/>
        </w:rPr>
        <w:t>hat you need to continue running</w:t>
      </w:r>
      <w:r w:rsidRPr="00FB193D">
        <w:rPr>
          <w:rFonts w:asciiTheme="majorHAnsi" w:hAnsiTheme="majorHAnsi" w:cstheme="majorHAnsi"/>
        </w:rPr>
        <w:t>.</w:t>
      </w:r>
    </w:p>
    <w:p w14:paraId="5C725DDF" w14:textId="77777777" w:rsidR="00E519CF" w:rsidRPr="00FB193D" w:rsidRDefault="00E519CF" w:rsidP="00A856B2">
      <w:pPr>
        <w:spacing w:after="0"/>
        <w:jc w:val="both"/>
        <w:rPr>
          <w:rFonts w:asciiTheme="majorHAnsi" w:hAnsiTheme="majorHAnsi" w:cstheme="majorHAnsi"/>
        </w:rPr>
      </w:pPr>
    </w:p>
    <w:p w14:paraId="41B6084A" w14:textId="16309137"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Wendy </w:t>
      </w:r>
      <w:r w:rsidR="003D196D" w:rsidRPr="00FB193D">
        <w:rPr>
          <w:rFonts w:asciiTheme="majorHAnsi" w:hAnsiTheme="majorHAnsi" w:cstheme="majorHAnsi"/>
          <w:bCs/>
        </w:rPr>
        <w:t xml:space="preserve">says that </w:t>
      </w:r>
      <w:r w:rsidRPr="00FB193D">
        <w:rPr>
          <w:rFonts w:asciiTheme="majorHAnsi" w:hAnsiTheme="majorHAnsi" w:cstheme="majorHAnsi"/>
        </w:rPr>
        <w:t xml:space="preserve">our treasurer is the person responsible for doing the budgeting fully. In addition, the person </w:t>
      </w:r>
      <w:proofErr w:type="gramStart"/>
      <w:r w:rsidRPr="00FB193D">
        <w:rPr>
          <w:rFonts w:asciiTheme="majorHAnsi" w:hAnsiTheme="majorHAnsi" w:cstheme="majorHAnsi"/>
        </w:rPr>
        <w:t>is in charge of</w:t>
      </w:r>
      <w:proofErr w:type="gramEnd"/>
      <w:r w:rsidRPr="00FB193D">
        <w:rPr>
          <w:rFonts w:asciiTheme="majorHAnsi" w:hAnsiTheme="majorHAnsi" w:cstheme="majorHAnsi"/>
        </w:rPr>
        <w:t xml:space="preserve"> </w:t>
      </w:r>
      <w:r w:rsidR="00CF323C" w:rsidRPr="00FB193D">
        <w:rPr>
          <w:rFonts w:asciiTheme="majorHAnsi" w:hAnsiTheme="majorHAnsi" w:cstheme="majorHAnsi"/>
        </w:rPr>
        <w:t>t</w:t>
      </w:r>
      <w:r w:rsidRPr="00FB193D">
        <w:rPr>
          <w:rFonts w:asciiTheme="majorHAnsi" w:hAnsiTheme="majorHAnsi" w:cstheme="majorHAnsi"/>
        </w:rPr>
        <w:t>he loan</w:t>
      </w:r>
      <w:r w:rsidR="00CF323C" w:rsidRPr="00FB193D">
        <w:rPr>
          <w:rFonts w:asciiTheme="majorHAnsi" w:hAnsiTheme="majorHAnsi" w:cstheme="majorHAnsi"/>
        </w:rPr>
        <w:t>s</w:t>
      </w:r>
      <w:r w:rsidRPr="00FB193D">
        <w:rPr>
          <w:rFonts w:asciiTheme="majorHAnsi" w:hAnsiTheme="majorHAnsi" w:cstheme="majorHAnsi"/>
        </w:rPr>
        <w:t>, the ban</w:t>
      </w:r>
      <w:r w:rsidR="00CF323C" w:rsidRPr="00FB193D">
        <w:rPr>
          <w:rFonts w:asciiTheme="majorHAnsi" w:hAnsiTheme="majorHAnsi" w:cstheme="majorHAnsi"/>
        </w:rPr>
        <w:t>k</w:t>
      </w:r>
      <w:r w:rsidRPr="00FB193D">
        <w:rPr>
          <w:rFonts w:asciiTheme="majorHAnsi" w:hAnsiTheme="majorHAnsi" w:cstheme="majorHAnsi"/>
        </w:rPr>
        <w:t>s</w:t>
      </w:r>
      <w:r w:rsidR="00CF323C" w:rsidRPr="00FB193D">
        <w:rPr>
          <w:rFonts w:asciiTheme="majorHAnsi" w:hAnsiTheme="majorHAnsi" w:cstheme="majorHAnsi"/>
        </w:rPr>
        <w:t>,</w:t>
      </w:r>
      <w:r w:rsidRPr="00FB193D">
        <w:rPr>
          <w:rFonts w:asciiTheme="majorHAnsi" w:hAnsiTheme="majorHAnsi" w:cstheme="majorHAnsi"/>
        </w:rPr>
        <w:t xml:space="preserve"> making sure we get the best rate. </w:t>
      </w:r>
      <w:r w:rsidR="00E83823" w:rsidRPr="00FB193D">
        <w:rPr>
          <w:rFonts w:asciiTheme="majorHAnsi" w:hAnsiTheme="majorHAnsi" w:cstheme="majorHAnsi"/>
        </w:rPr>
        <w:t>Do</w:t>
      </w:r>
      <w:r w:rsidRPr="00FB193D">
        <w:rPr>
          <w:rFonts w:asciiTheme="majorHAnsi" w:hAnsiTheme="majorHAnsi" w:cstheme="majorHAnsi"/>
        </w:rPr>
        <w:t xml:space="preserve"> you feel you have the financial backing to be able to handle </w:t>
      </w:r>
      <w:r w:rsidR="00E83823" w:rsidRPr="00FB193D">
        <w:rPr>
          <w:rFonts w:asciiTheme="majorHAnsi" w:hAnsiTheme="majorHAnsi" w:cstheme="majorHAnsi"/>
        </w:rPr>
        <w:t xml:space="preserve">a </w:t>
      </w:r>
      <w:r w:rsidRPr="00FB193D">
        <w:rPr>
          <w:rFonts w:asciiTheme="majorHAnsi" w:hAnsiTheme="majorHAnsi" w:cstheme="majorHAnsi"/>
        </w:rPr>
        <w:t>budget?</w:t>
      </w:r>
    </w:p>
    <w:p w14:paraId="7F68CD8E" w14:textId="77777777" w:rsidR="00E519CF" w:rsidRPr="00FB193D" w:rsidRDefault="00E519CF" w:rsidP="00A856B2">
      <w:pPr>
        <w:spacing w:after="0"/>
        <w:jc w:val="both"/>
        <w:rPr>
          <w:rFonts w:asciiTheme="majorHAnsi" w:hAnsiTheme="majorHAnsi" w:cstheme="majorHAnsi"/>
        </w:rPr>
      </w:pPr>
    </w:p>
    <w:p w14:paraId="6732A97E" w14:textId="75ADE6F4" w:rsidR="00E519CF" w:rsidRPr="00FB193D" w:rsidRDefault="00CF323C" w:rsidP="00A856B2">
      <w:pPr>
        <w:spacing w:after="0"/>
        <w:jc w:val="both"/>
        <w:rPr>
          <w:rFonts w:asciiTheme="majorHAnsi" w:hAnsiTheme="majorHAnsi" w:cstheme="majorHAnsi"/>
        </w:rPr>
      </w:pPr>
      <w:r w:rsidRPr="00FB193D">
        <w:rPr>
          <w:rFonts w:asciiTheme="majorHAnsi" w:hAnsiTheme="majorHAnsi" w:cstheme="majorHAnsi"/>
        </w:rPr>
        <w:t>Jean says she thinks so. She’s</w:t>
      </w:r>
      <w:r w:rsidR="00F33287" w:rsidRPr="00FB193D">
        <w:rPr>
          <w:rFonts w:asciiTheme="majorHAnsi" w:hAnsiTheme="majorHAnsi" w:cstheme="majorHAnsi"/>
        </w:rPr>
        <w:t xml:space="preserve"> had a lot of experience in the real</w:t>
      </w:r>
      <w:r w:rsidRPr="00FB193D">
        <w:rPr>
          <w:rFonts w:asciiTheme="majorHAnsi" w:hAnsiTheme="majorHAnsi" w:cstheme="majorHAnsi"/>
        </w:rPr>
        <w:t xml:space="preserve"> world</w:t>
      </w:r>
      <w:r w:rsidR="00F33287" w:rsidRPr="00FB193D">
        <w:rPr>
          <w:rFonts w:asciiTheme="majorHAnsi" w:hAnsiTheme="majorHAnsi" w:cstheme="majorHAnsi"/>
        </w:rPr>
        <w:t xml:space="preserve">. </w:t>
      </w:r>
      <w:r w:rsidR="00E83823" w:rsidRPr="00FB193D">
        <w:rPr>
          <w:rFonts w:asciiTheme="majorHAnsi" w:hAnsiTheme="majorHAnsi" w:cstheme="majorHAnsi"/>
        </w:rPr>
        <w:t>She’s</w:t>
      </w:r>
      <w:r w:rsidR="00F33287" w:rsidRPr="00FB193D">
        <w:rPr>
          <w:rFonts w:asciiTheme="majorHAnsi" w:hAnsiTheme="majorHAnsi" w:cstheme="majorHAnsi"/>
        </w:rPr>
        <w:t xml:space="preserve"> met with financial </w:t>
      </w:r>
      <w:proofErr w:type="gramStart"/>
      <w:r w:rsidR="00F33287" w:rsidRPr="00FB193D">
        <w:rPr>
          <w:rFonts w:asciiTheme="majorHAnsi" w:hAnsiTheme="majorHAnsi" w:cstheme="majorHAnsi"/>
        </w:rPr>
        <w:t>advisors,</w:t>
      </w:r>
      <w:proofErr w:type="gramEnd"/>
      <w:r w:rsidR="00F33287" w:rsidRPr="00FB193D">
        <w:rPr>
          <w:rFonts w:asciiTheme="majorHAnsi" w:hAnsiTheme="majorHAnsi" w:cstheme="majorHAnsi"/>
        </w:rPr>
        <w:t xml:space="preserve"> </w:t>
      </w:r>
      <w:r w:rsidR="00E83823" w:rsidRPr="00FB193D">
        <w:rPr>
          <w:rFonts w:asciiTheme="majorHAnsi" w:hAnsiTheme="majorHAnsi" w:cstheme="majorHAnsi"/>
        </w:rPr>
        <w:t>she’s</w:t>
      </w:r>
      <w:r w:rsidR="00F33287" w:rsidRPr="00FB193D">
        <w:rPr>
          <w:rFonts w:asciiTheme="majorHAnsi" w:hAnsiTheme="majorHAnsi" w:cstheme="majorHAnsi"/>
        </w:rPr>
        <w:t xml:space="preserve"> met with different bankers just not as much hands on</w:t>
      </w:r>
    </w:p>
    <w:p w14:paraId="1D9D30F3" w14:textId="77777777" w:rsidR="00E519CF" w:rsidRPr="00FB193D" w:rsidRDefault="00E519CF" w:rsidP="00A856B2">
      <w:pPr>
        <w:spacing w:after="0"/>
        <w:jc w:val="both"/>
        <w:rPr>
          <w:rFonts w:asciiTheme="majorHAnsi" w:hAnsiTheme="majorHAnsi" w:cstheme="majorHAnsi"/>
        </w:rPr>
      </w:pPr>
    </w:p>
    <w:p w14:paraId="5A916BF4" w14:textId="51D26685" w:rsidR="00E519CF" w:rsidRPr="00FB193D" w:rsidRDefault="00CF323C" w:rsidP="00A856B2">
      <w:pPr>
        <w:spacing w:after="0"/>
        <w:jc w:val="both"/>
        <w:rPr>
          <w:rFonts w:asciiTheme="majorHAnsi" w:hAnsiTheme="majorHAnsi" w:cstheme="majorHAnsi"/>
        </w:rPr>
      </w:pPr>
      <w:r w:rsidRPr="00FB193D">
        <w:rPr>
          <w:rFonts w:asciiTheme="majorHAnsi" w:hAnsiTheme="majorHAnsi" w:cstheme="majorHAnsi"/>
        </w:rPr>
        <w:t xml:space="preserve">Barry asks how Jean is with </w:t>
      </w:r>
      <w:r w:rsidR="00F33287" w:rsidRPr="00FB193D">
        <w:rPr>
          <w:rFonts w:asciiTheme="majorHAnsi" w:hAnsiTheme="majorHAnsi" w:cstheme="majorHAnsi"/>
        </w:rPr>
        <w:t>Excel?</w:t>
      </w:r>
    </w:p>
    <w:p w14:paraId="17E76941" w14:textId="77777777" w:rsidR="00E519CF" w:rsidRPr="00FB193D" w:rsidRDefault="00E519CF" w:rsidP="00A856B2">
      <w:pPr>
        <w:spacing w:after="0"/>
        <w:jc w:val="both"/>
        <w:rPr>
          <w:rFonts w:asciiTheme="majorHAnsi" w:hAnsiTheme="majorHAnsi" w:cstheme="majorHAnsi"/>
        </w:rPr>
      </w:pPr>
    </w:p>
    <w:p w14:paraId="3A116F17" w14:textId="4137CB49" w:rsidR="00E519CF" w:rsidRPr="00FB193D" w:rsidRDefault="00CF323C" w:rsidP="00A856B2">
      <w:pPr>
        <w:spacing w:after="0"/>
        <w:jc w:val="both"/>
        <w:rPr>
          <w:rFonts w:asciiTheme="majorHAnsi" w:hAnsiTheme="majorHAnsi" w:cstheme="majorHAnsi"/>
        </w:rPr>
      </w:pPr>
      <w:r w:rsidRPr="00FB193D">
        <w:rPr>
          <w:rFonts w:asciiTheme="majorHAnsi" w:hAnsiTheme="majorHAnsi" w:cstheme="majorHAnsi"/>
        </w:rPr>
        <w:t>Jean says she is</w:t>
      </w:r>
      <w:r w:rsidR="00F33287" w:rsidRPr="00FB193D">
        <w:rPr>
          <w:rFonts w:asciiTheme="majorHAnsi" w:hAnsiTheme="majorHAnsi" w:cstheme="majorHAnsi"/>
        </w:rPr>
        <w:t xml:space="preserve"> great with Excel</w:t>
      </w:r>
      <w:r w:rsidRPr="00FB193D">
        <w:rPr>
          <w:rFonts w:asciiTheme="majorHAnsi" w:hAnsiTheme="majorHAnsi" w:cstheme="majorHAnsi"/>
        </w:rPr>
        <w:t>.</w:t>
      </w:r>
    </w:p>
    <w:p w14:paraId="49DF98FA" w14:textId="77777777" w:rsidR="00E519CF" w:rsidRPr="00FB193D" w:rsidRDefault="00E519CF" w:rsidP="00A856B2">
      <w:pPr>
        <w:spacing w:after="0"/>
        <w:jc w:val="both"/>
        <w:rPr>
          <w:rFonts w:asciiTheme="majorHAnsi" w:hAnsiTheme="majorHAnsi" w:cstheme="majorHAnsi"/>
        </w:rPr>
      </w:pPr>
    </w:p>
    <w:p w14:paraId="786266BE" w14:textId="38E92199"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Barry </w:t>
      </w:r>
      <w:r w:rsidR="00CF323C" w:rsidRPr="00FB193D">
        <w:rPr>
          <w:rFonts w:asciiTheme="majorHAnsi" w:hAnsiTheme="majorHAnsi" w:cstheme="majorHAnsi"/>
          <w:bCs/>
        </w:rPr>
        <w:t>says t</w:t>
      </w:r>
      <w:r w:rsidRPr="00FB193D">
        <w:rPr>
          <w:rFonts w:asciiTheme="majorHAnsi" w:hAnsiTheme="majorHAnsi" w:cstheme="majorHAnsi"/>
        </w:rPr>
        <w:t xml:space="preserve">hat's where the budget </w:t>
      </w:r>
      <w:r w:rsidR="00E83823" w:rsidRPr="00FB193D">
        <w:rPr>
          <w:rFonts w:asciiTheme="majorHAnsi" w:hAnsiTheme="majorHAnsi" w:cstheme="majorHAnsi"/>
        </w:rPr>
        <w:t>i</w:t>
      </w:r>
      <w:r w:rsidRPr="00FB193D">
        <w:rPr>
          <w:rFonts w:asciiTheme="majorHAnsi" w:hAnsiTheme="majorHAnsi" w:cstheme="majorHAnsi"/>
        </w:rPr>
        <w:t xml:space="preserve">s done historically. </w:t>
      </w:r>
      <w:r w:rsidR="00CF323C" w:rsidRPr="00FB193D">
        <w:rPr>
          <w:rFonts w:asciiTheme="majorHAnsi" w:hAnsiTheme="majorHAnsi" w:cstheme="majorHAnsi"/>
        </w:rPr>
        <w:t>Y</w:t>
      </w:r>
      <w:r w:rsidRPr="00FB193D">
        <w:rPr>
          <w:rFonts w:asciiTheme="majorHAnsi" w:hAnsiTheme="majorHAnsi" w:cstheme="majorHAnsi"/>
        </w:rPr>
        <w:t>ou have the body to start with</w:t>
      </w:r>
      <w:r w:rsidR="00CF323C" w:rsidRPr="00FB193D">
        <w:rPr>
          <w:rFonts w:asciiTheme="majorHAnsi" w:hAnsiTheme="majorHAnsi" w:cstheme="majorHAnsi"/>
        </w:rPr>
        <w:t xml:space="preserve"> a</w:t>
      </w:r>
      <w:r w:rsidRPr="00FB193D">
        <w:rPr>
          <w:rFonts w:asciiTheme="majorHAnsi" w:hAnsiTheme="majorHAnsi" w:cstheme="majorHAnsi"/>
        </w:rPr>
        <w:t xml:space="preserve">nd then it's a collaborative effort between </w:t>
      </w:r>
      <w:r w:rsidR="00CF323C" w:rsidRPr="00FB193D">
        <w:rPr>
          <w:rFonts w:asciiTheme="majorHAnsi" w:hAnsiTheme="majorHAnsi" w:cstheme="majorHAnsi"/>
        </w:rPr>
        <w:t>you and Steve</w:t>
      </w:r>
      <w:r w:rsidR="008F1250" w:rsidRPr="00FB193D">
        <w:rPr>
          <w:rFonts w:asciiTheme="majorHAnsi" w:hAnsiTheme="majorHAnsi" w:cstheme="majorHAnsi"/>
        </w:rPr>
        <w:t>. Excel i</w:t>
      </w:r>
      <w:r w:rsidRPr="00FB193D">
        <w:rPr>
          <w:rFonts w:asciiTheme="majorHAnsi" w:hAnsiTheme="majorHAnsi" w:cstheme="majorHAnsi"/>
        </w:rPr>
        <w:t xml:space="preserve">s really not his </w:t>
      </w:r>
      <w:proofErr w:type="gramStart"/>
      <w:r w:rsidRPr="00FB193D">
        <w:rPr>
          <w:rFonts w:asciiTheme="majorHAnsi" w:hAnsiTheme="majorHAnsi" w:cstheme="majorHAnsi"/>
        </w:rPr>
        <w:t>expertise</w:t>
      </w:r>
      <w:proofErr w:type="gramEnd"/>
      <w:r w:rsidRPr="00FB193D">
        <w:rPr>
          <w:rFonts w:asciiTheme="majorHAnsi" w:hAnsiTheme="majorHAnsi" w:cstheme="majorHAnsi"/>
        </w:rPr>
        <w:t xml:space="preserve"> but he's got the words and the wisdom to turn on.</w:t>
      </w:r>
    </w:p>
    <w:p w14:paraId="7B820F46" w14:textId="77777777" w:rsidR="008F1250" w:rsidRPr="00FB193D" w:rsidRDefault="008F1250" w:rsidP="00A856B2">
      <w:pPr>
        <w:spacing w:after="0"/>
        <w:jc w:val="both"/>
        <w:rPr>
          <w:rFonts w:asciiTheme="majorHAnsi" w:hAnsiTheme="majorHAnsi" w:cstheme="majorHAnsi"/>
        </w:rPr>
      </w:pPr>
    </w:p>
    <w:p w14:paraId="0A77231E" w14:textId="62BAB5F5" w:rsidR="00E519CF" w:rsidRPr="00FB193D" w:rsidRDefault="008F1250" w:rsidP="00A856B2">
      <w:pPr>
        <w:spacing w:after="0"/>
        <w:jc w:val="both"/>
        <w:rPr>
          <w:rFonts w:asciiTheme="majorHAnsi" w:hAnsiTheme="majorHAnsi" w:cstheme="majorHAnsi"/>
          <w:bCs/>
        </w:rPr>
      </w:pPr>
      <w:r w:rsidRPr="00FB193D">
        <w:rPr>
          <w:rFonts w:asciiTheme="majorHAnsi" w:hAnsiTheme="majorHAnsi" w:cstheme="majorHAnsi"/>
          <w:bCs/>
        </w:rPr>
        <w:t xml:space="preserve">Joe just wants to clarify that she has had </w:t>
      </w:r>
      <w:r w:rsidR="00F33287" w:rsidRPr="00FB193D">
        <w:rPr>
          <w:rFonts w:asciiTheme="majorHAnsi" w:hAnsiTheme="majorHAnsi" w:cstheme="majorHAnsi"/>
        </w:rPr>
        <w:t xml:space="preserve">experience with the other </w:t>
      </w:r>
      <w:r w:rsidRPr="00FB193D">
        <w:rPr>
          <w:rFonts w:asciiTheme="majorHAnsi" w:hAnsiTheme="majorHAnsi" w:cstheme="majorHAnsi"/>
        </w:rPr>
        <w:t>s</w:t>
      </w:r>
      <w:r w:rsidR="00F33287" w:rsidRPr="00FB193D">
        <w:rPr>
          <w:rFonts w:asciiTheme="majorHAnsi" w:hAnsiTheme="majorHAnsi" w:cstheme="majorHAnsi"/>
        </w:rPr>
        <w:t xml:space="preserve">ecretary treasurers in the other </w:t>
      </w:r>
      <w:proofErr w:type="gramStart"/>
      <w:r w:rsidR="00F33287" w:rsidRPr="00FB193D">
        <w:rPr>
          <w:rFonts w:asciiTheme="majorHAnsi" w:hAnsiTheme="majorHAnsi" w:cstheme="majorHAnsi"/>
        </w:rPr>
        <w:t>districts</w:t>
      </w:r>
      <w:r w:rsidRPr="00FB193D">
        <w:rPr>
          <w:rFonts w:asciiTheme="majorHAnsi" w:hAnsiTheme="majorHAnsi" w:cstheme="majorHAnsi"/>
        </w:rPr>
        <w:t>?</w:t>
      </w:r>
      <w:proofErr w:type="gramEnd"/>
    </w:p>
    <w:p w14:paraId="178ADF1D" w14:textId="77777777" w:rsidR="00E519CF" w:rsidRPr="00FB193D" w:rsidRDefault="00E519CF" w:rsidP="00A856B2">
      <w:pPr>
        <w:spacing w:after="0"/>
        <w:jc w:val="both"/>
        <w:rPr>
          <w:rFonts w:asciiTheme="majorHAnsi" w:hAnsiTheme="majorHAnsi" w:cstheme="majorHAnsi"/>
        </w:rPr>
      </w:pPr>
    </w:p>
    <w:p w14:paraId="5B22FE3A" w14:textId="1ABE2D5E" w:rsidR="00E519CF" w:rsidRPr="00FB193D" w:rsidRDefault="008F1250" w:rsidP="00A856B2">
      <w:pPr>
        <w:spacing w:after="0"/>
        <w:jc w:val="both"/>
        <w:rPr>
          <w:rFonts w:asciiTheme="majorHAnsi" w:hAnsiTheme="majorHAnsi" w:cstheme="majorHAnsi"/>
        </w:rPr>
      </w:pPr>
      <w:r w:rsidRPr="00FB193D">
        <w:rPr>
          <w:rFonts w:asciiTheme="majorHAnsi" w:hAnsiTheme="majorHAnsi" w:cstheme="majorHAnsi"/>
        </w:rPr>
        <w:t xml:space="preserve">Jean explains that </w:t>
      </w:r>
      <w:r w:rsidR="00F33287" w:rsidRPr="00FB193D">
        <w:rPr>
          <w:rFonts w:asciiTheme="majorHAnsi" w:hAnsiTheme="majorHAnsi" w:cstheme="majorHAnsi"/>
        </w:rPr>
        <w:t xml:space="preserve">one of </w:t>
      </w:r>
      <w:r w:rsidRPr="00FB193D">
        <w:rPr>
          <w:rFonts w:asciiTheme="majorHAnsi" w:hAnsiTheme="majorHAnsi" w:cstheme="majorHAnsi"/>
        </w:rPr>
        <w:t>her</w:t>
      </w:r>
      <w:r w:rsidR="00F33287" w:rsidRPr="00FB193D">
        <w:rPr>
          <w:rFonts w:asciiTheme="majorHAnsi" w:hAnsiTheme="majorHAnsi" w:cstheme="majorHAnsi"/>
        </w:rPr>
        <w:t xml:space="preserve"> main jobs now is to take </w:t>
      </w:r>
      <w:proofErr w:type="gramStart"/>
      <w:r w:rsidR="00F33287" w:rsidRPr="00FB193D">
        <w:rPr>
          <w:rFonts w:asciiTheme="majorHAnsi" w:hAnsiTheme="majorHAnsi" w:cstheme="majorHAnsi"/>
        </w:rPr>
        <w:t>all of</w:t>
      </w:r>
      <w:proofErr w:type="gramEnd"/>
      <w:r w:rsidR="00F33287" w:rsidRPr="00FB193D">
        <w:rPr>
          <w:rFonts w:asciiTheme="majorHAnsi" w:hAnsiTheme="majorHAnsi" w:cstheme="majorHAnsi"/>
        </w:rPr>
        <w:t xml:space="preserve"> the real estate and personal property</w:t>
      </w:r>
      <w:r w:rsidRPr="00FB193D">
        <w:rPr>
          <w:rFonts w:asciiTheme="majorHAnsi" w:hAnsiTheme="majorHAnsi" w:cstheme="majorHAnsi"/>
        </w:rPr>
        <w:t>,</w:t>
      </w:r>
      <w:r w:rsidR="00F33287" w:rsidRPr="00FB193D">
        <w:rPr>
          <w:rFonts w:asciiTheme="majorHAnsi" w:hAnsiTheme="majorHAnsi" w:cstheme="majorHAnsi"/>
        </w:rPr>
        <w:t xml:space="preserve"> cycle through them. Find what was paid for each district, usually through Excel spreadsheets and then put them in another spreadsheet and pay them to each district. In addition to that is that if a property doesn't pay their taxes, and the town puts a lien on it. That's also my job. </w:t>
      </w:r>
      <w:r w:rsidRPr="00FB193D">
        <w:rPr>
          <w:rFonts w:asciiTheme="majorHAnsi" w:hAnsiTheme="majorHAnsi" w:cstheme="majorHAnsi"/>
        </w:rPr>
        <w:t>I s</w:t>
      </w:r>
      <w:r w:rsidR="00F33287" w:rsidRPr="00FB193D">
        <w:rPr>
          <w:rFonts w:asciiTheme="majorHAnsi" w:hAnsiTheme="majorHAnsi" w:cstheme="majorHAnsi"/>
        </w:rPr>
        <w:t xml:space="preserve">ay we're moving this from the district into tax title. </w:t>
      </w:r>
      <w:r w:rsidR="004F2389" w:rsidRPr="00FB193D">
        <w:rPr>
          <w:rFonts w:asciiTheme="majorHAnsi" w:hAnsiTheme="majorHAnsi" w:cstheme="majorHAnsi"/>
        </w:rPr>
        <w:t>Y</w:t>
      </w:r>
      <w:r w:rsidR="00F33287" w:rsidRPr="00FB193D">
        <w:rPr>
          <w:rFonts w:asciiTheme="majorHAnsi" w:hAnsiTheme="majorHAnsi" w:cstheme="majorHAnsi"/>
        </w:rPr>
        <w:t>ou're go</w:t>
      </w:r>
      <w:r w:rsidR="004F2389" w:rsidRPr="00FB193D">
        <w:rPr>
          <w:rFonts w:asciiTheme="majorHAnsi" w:hAnsiTheme="majorHAnsi" w:cstheme="majorHAnsi"/>
        </w:rPr>
        <w:t>ing to</w:t>
      </w:r>
      <w:r w:rsidR="00F33287" w:rsidRPr="00FB193D">
        <w:rPr>
          <w:rFonts w:asciiTheme="majorHAnsi" w:hAnsiTheme="majorHAnsi" w:cstheme="majorHAnsi"/>
        </w:rPr>
        <w:t xml:space="preserve"> have to move that to your receivables to a different spot. </w:t>
      </w:r>
      <w:proofErr w:type="gramStart"/>
      <w:r w:rsidR="004F2389" w:rsidRPr="00FB193D">
        <w:rPr>
          <w:rFonts w:asciiTheme="majorHAnsi" w:hAnsiTheme="majorHAnsi" w:cstheme="majorHAnsi"/>
        </w:rPr>
        <w:t>S</w:t>
      </w:r>
      <w:r w:rsidR="00F33287" w:rsidRPr="00FB193D">
        <w:rPr>
          <w:rFonts w:asciiTheme="majorHAnsi" w:hAnsiTheme="majorHAnsi" w:cstheme="majorHAnsi"/>
        </w:rPr>
        <w:t>o</w:t>
      </w:r>
      <w:proofErr w:type="gramEnd"/>
      <w:r w:rsidR="00F33287" w:rsidRPr="00FB193D">
        <w:rPr>
          <w:rFonts w:asciiTheme="majorHAnsi" w:hAnsiTheme="majorHAnsi" w:cstheme="majorHAnsi"/>
        </w:rPr>
        <w:t xml:space="preserve"> </w:t>
      </w:r>
      <w:r w:rsidR="00E83823" w:rsidRPr="00FB193D">
        <w:rPr>
          <w:rFonts w:asciiTheme="majorHAnsi" w:hAnsiTheme="majorHAnsi" w:cstheme="majorHAnsi"/>
        </w:rPr>
        <w:t>she’s</w:t>
      </w:r>
      <w:r w:rsidR="00F33287" w:rsidRPr="00FB193D">
        <w:rPr>
          <w:rFonts w:asciiTheme="majorHAnsi" w:hAnsiTheme="majorHAnsi" w:cstheme="majorHAnsi"/>
        </w:rPr>
        <w:t xml:space="preserve"> constantly had communication with the treasurer's from all three districts.</w:t>
      </w:r>
    </w:p>
    <w:p w14:paraId="687FDEB2" w14:textId="77777777" w:rsidR="00E519CF" w:rsidRPr="00FB193D" w:rsidRDefault="00E519CF" w:rsidP="00A856B2">
      <w:pPr>
        <w:spacing w:after="0"/>
        <w:jc w:val="both"/>
        <w:rPr>
          <w:rFonts w:asciiTheme="majorHAnsi" w:hAnsiTheme="majorHAnsi" w:cstheme="majorHAnsi"/>
        </w:rPr>
      </w:pPr>
    </w:p>
    <w:p w14:paraId="6CDEB4B2" w14:textId="3EC9F024"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Joe </w:t>
      </w:r>
      <w:r w:rsidR="004F2389" w:rsidRPr="00FB193D">
        <w:rPr>
          <w:rFonts w:asciiTheme="majorHAnsi" w:hAnsiTheme="majorHAnsi" w:cstheme="majorHAnsi"/>
          <w:bCs/>
        </w:rPr>
        <w:t xml:space="preserve">asks if she </w:t>
      </w:r>
      <w:r w:rsidRPr="00FB193D">
        <w:rPr>
          <w:rFonts w:asciiTheme="majorHAnsi" w:hAnsiTheme="majorHAnsi" w:cstheme="majorHAnsi"/>
        </w:rPr>
        <w:t>feel</w:t>
      </w:r>
      <w:r w:rsidR="004F2389" w:rsidRPr="00FB193D">
        <w:rPr>
          <w:rFonts w:asciiTheme="majorHAnsi" w:hAnsiTheme="majorHAnsi" w:cstheme="majorHAnsi"/>
        </w:rPr>
        <w:t>s</w:t>
      </w:r>
      <w:r w:rsidRPr="00FB193D">
        <w:rPr>
          <w:rFonts w:asciiTheme="majorHAnsi" w:hAnsiTheme="majorHAnsi" w:cstheme="majorHAnsi"/>
        </w:rPr>
        <w:t xml:space="preserve"> that a </w:t>
      </w:r>
      <w:proofErr w:type="gramStart"/>
      <w:r w:rsidRPr="00FB193D">
        <w:rPr>
          <w:rFonts w:asciiTheme="majorHAnsi" w:hAnsiTheme="majorHAnsi" w:cstheme="majorHAnsi"/>
        </w:rPr>
        <w:t>one year</w:t>
      </w:r>
      <w:proofErr w:type="gramEnd"/>
      <w:r w:rsidRPr="00FB193D">
        <w:rPr>
          <w:rFonts w:asciiTheme="majorHAnsi" w:hAnsiTheme="majorHAnsi" w:cstheme="majorHAnsi"/>
        </w:rPr>
        <w:t xml:space="preserve"> apprenticeship here would help </w:t>
      </w:r>
      <w:r w:rsidR="00314376" w:rsidRPr="00FB193D">
        <w:rPr>
          <w:rFonts w:asciiTheme="majorHAnsi" w:hAnsiTheme="majorHAnsi" w:cstheme="majorHAnsi"/>
        </w:rPr>
        <w:t>her</w:t>
      </w:r>
      <w:r w:rsidRPr="00FB193D">
        <w:rPr>
          <w:rFonts w:asciiTheme="majorHAnsi" w:hAnsiTheme="majorHAnsi" w:cstheme="majorHAnsi"/>
        </w:rPr>
        <w:t xml:space="preserve"> to get </w:t>
      </w:r>
      <w:r w:rsidR="004F2389" w:rsidRPr="00FB193D">
        <w:rPr>
          <w:rFonts w:asciiTheme="majorHAnsi" w:hAnsiTheme="majorHAnsi" w:cstheme="majorHAnsi"/>
        </w:rPr>
        <w:t>her</w:t>
      </w:r>
      <w:r w:rsidRPr="00FB193D">
        <w:rPr>
          <w:rFonts w:asciiTheme="majorHAnsi" w:hAnsiTheme="majorHAnsi" w:cstheme="majorHAnsi"/>
        </w:rPr>
        <w:t xml:space="preserve"> full </w:t>
      </w:r>
      <w:r w:rsidR="00314376" w:rsidRPr="00FB193D">
        <w:rPr>
          <w:rFonts w:asciiTheme="majorHAnsi" w:hAnsiTheme="majorHAnsi" w:cstheme="majorHAnsi"/>
        </w:rPr>
        <w:t>certification</w:t>
      </w:r>
      <w:r w:rsidRPr="00FB193D">
        <w:rPr>
          <w:rFonts w:asciiTheme="majorHAnsi" w:hAnsiTheme="majorHAnsi" w:cstheme="majorHAnsi"/>
        </w:rPr>
        <w:t>.</w:t>
      </w:r>
    </w:p>
    <w:p w14:paraId="36C6FD76" w14:textId="77777777" w:rsidR="00E519CF" w:rsidRPr="00FB193D" w:rsidRDefault="00E519CF" w:rsidP="00A856B2">
      <w:pPr>
        <w:spacing w:after="0"/>
        <w:jc w:val="both"/>
        <w:rPr>
          <w:rFonts w:asciiTheme="majorHAnsi" w:hAnsiTheme="majorHAnsi" w:cstheme="majorHAnsi"/>
        </w:rPr>
      </w:pPr>
    </w:p>
    <w:p w14:paraId="29F98F80" w14:textId="2D4AB830" w:rsidR="00E519CF" w:rsidRPr="00FB193D" w:rsidRDefault="004F2389" w:rsidP="00A856B2">
      <w:pPr>
        <w:spacing w:after="0"/>
        <w:jc w:val="both"/>
        <w:rPr>
          <w:rFonts w:asciiTheme="majorHAnsi" w:hAnsiTheme="majorHAnsi" w:cstheme="majorHAnsi"/>
        </w:rPr>
      </w:pPr>
      <w:r w:rsidRPr="00FB193D">
        <w:rPr>
          <w:rFonts w:asciiTheme="majorHAnsi" w:hAnsiTheme="majorHAnsi" w:cstheme="majorHAnsi"/>
        </w:rPr>
        <w:t xml:space="preserve">Jean says that </w:t>
      </w:r>
      <w:r w:rsidR="00314376" w:rsidRPr="00FB193D">
        <w:rPr>
          <w:rFonts w:asciiTheme="majorHAnsi" w:hAnsiTheme="majorHAnsi" w:cstheme="majorHAnsi"/>
        </w:rPr>
        <w:t xml:space="preserve">it </w:t>
      </w:r>
      <w:r w:rsidRPr="00FB193D">
        <w:rPr>
          <w:rFonts w:asciiTheme="majorHAnsi" w:hAnsiTheme="majorHAnsi" w:cstheme="majorHAnsi"/>
        </w:rPr>
        <w:t xml:space="preserve">is on the </w:t>
      </w:r>
      <w:r w:rsidR="00F33287" w:rsidRPr="00FB193D">
        <w:rPr>
          <w:rFonts w:asciiTheme="majorHAnsi" w:hAnsiTheme="majorHAnsi" w:cstheme="majorHAnsi"/>
        </w:rPr>
        <w:t xml:space="preserve">NCTA website that all you </w:t>
      </w:r>
      <w:proofErr w:type="gramStart"/>
      <w:r w:rsidR="00F33287" w:rsidRPr="00FB193D">
        <w:rPr>
          <w:rFonts w:asciiTheme="majorHAnsi" w:hAnsiTheme="majorHAnsi" w:cstheme="majorHAnsi"/>
        </w:rPr>
        <w:t>have to</w:t>
      </w:r>
      <w:proofErr w:type="gramEnd"/>
      <w:r w:rsidR="00F33287" w:rsidRPr="00FB193D">
        <w:rPr>
          <w:rFonts w:asciiTheme="majorHAnsi" w:hAnsiTheme="majorHAnsi" w:cstheme="majorHAnsi"/>
        </w:rPr>
        <w:t xml:space="preserve"> do is hold the position for a year. </w:t>
      </w:r>
      <w:r w:rsidRPr="00FB193D">
        <w:rPr>
          <w:rFonts w:asciiTheme="majorHAnsi" w:hAnsiTheme="majorHAnsi" w:cstheme="majorHAnsi"/>
        </w:rPr>
        <w:t>T</w:t>
      </w:r>
      <w:r w:rsidR="00F33287" w:rsidRPr="00FB193D">
        <w:rPr>
          <w:rFonts w:asciiTheme="majorHAnsi" w:hAnsiTheme="majorHAnsi" w:cstheme="majorHAnsi"/>
        </w:rPr>
        <w:t xml:space="preserve">hen you contact them and say </w:t>
      </w:r>
      <w:r w:rsidR="00314376" w:rsidRPr="00FB193D">
        <w:rPr>
          <w:rFonts w:asciiTheme="majorHAnsi" w:hAnsiTheme="majorHAnsi" w:cstheme="majorHAnsi"/>
        </w:rPr>
        <w:t>you</w:t>
      </w:r>
      <w:r w:rsidR="00F33287" w:rsidRPr="00FB193D">
        <w:rPr>
          <w:rFonts w:asciiTheme="majorHAnsi" w:hAnsiTheme="majorHAnsi" w:cstheme="majorHAnsi"/>
        </w:rPr>
        <w:t>'ve been the treasurer for a year. I would like to make my certification from assistant to treasurer.</w:t>
      </w:r>
    </w:p>
    <w:p w14:paraId="6602DB6B" w14:textId="77777777" w:rsidR="00E519CF" w:rsidRPr="00FB193D" w:rsidRDefault="00E519CF" w:rsidP="00A856B2">
      <w:pPr>
        <w:spacing w:after="0"/>
        <w:jc w:val="both"/>
        <w:rPr>
          <w:rFonts w:asciiTheme="majorHAnsi" w:hAnsiTheme="majorHAnsi" w:cstheme="majorHAnsi"/>
        </w:rPr>
      </w:pPr>
    </w:p>
    <w:p w14:paraId="5977E9C2" w14:textId="7AECE3CF" w:rsidR="00E519CF" w:rsidRPr="00FB193D" w:rsidRDefault="00F33287" w:rsidP="00FB193D">
      <w:pPr>
        <w:spacing w:after="0"/>
        <w:rPr>
          <w:rFonts w:asciiTheme="majorHAnsi" w:hAnsiTheme="majorHAnsi" w:cstheme="majorHAnsi"/>
        </w:rPr>
      </w:pPr>
      <w:r w:rsidRPr="00FB193D">
        <w:rPr>
          <w:rFonts w:asciiTheme="majorHAnsi" w:hAnsiTheme="majorHAnsi" w:cstheme="majorHAnsi"/>
          <w:bCs/>
        </w:rPr>
        <w:t xml:space="preserve">Joe </w:t>
      </w:r>
      <w:r w:rsidR="004F2389" w:rsidRPr="00FB193D">
        <w:rPr>
          <w:rFonts w:asciiTheme="majorHAnsi" w:hAnsiTheme="majorHAnsi" w:cstheme="majorHAnsi"/>
          <w:bCs/>
        </w:rPr>
        <w:t>says a</w:t>
      </w:r>
      <w:r w:rsidRPr="00FB193D">
        <w:rPr>
          <w:rFonts w:asciiTheme="majorHAnsi" w:hAnsiTheme="majorHAnsi" w:cstheme="majorHAnsi"/>
        </w:rPr>
        <w:t xml:space="preserve">nd you wouldn't be using that designation as a </w:t>
      </w:r>
      <w:proofErr w:type="gramStart"/>
      <w:r w:rsidRPr="00FB193D">
        <w:rPr>
          <w:rFonts w:asciiTheme="majorHAnsi" w:hAnsiTheme="majorHAnsi" w:cstheme="majorHAnsi"/>
        </w:rPr>
        <w:t>stepping stone</w:t>
      </w:r>
      <w:proofErr w:type="gramEnd"/>
      <w:r w:rsidRPr="00FB193D">
        <w:rPr>
          <w:rFonts w:asciiTheme="majorHAnsi" w:hAnsiTheme="majorHAnsi" w:cstheme="majorHAnsi"/>
        </w:rPr>
        <w:t xml:space="preserve"> to go to another district</w:t>
      </w:r>
      <w:r w:rsidR="004F2389" w:rsidRPr="00FB193D">
        <w:rPr>
          <w:rFonts w:asciiTheme="majorHAnsi" w:hAnsiTheme="majorHAnsi" w:cstheme="majorHAnsi"/>
        </w:rPr>
        <w:t>?</w:t>
      </w:r>
    </w:p>
    <w:p w14:paraId="684FA5EB" w14:textId="77777777" w:rsidR="00E519CF" w:rsidRPr="00FB193D" w:rsidRDefault="00E519CF" w:rsidP="00FB193D">
      <w:pPr>
        <w:spacing w:after="0"/>
        <w:rPr>
          <w:rFonts w:asciiTheme="majorHAnsi" w:hAnsiTheme="majorHAnsi" w:cstheme="majorHAnsi"/>
        </w:rPr>
      </w:pPr>
    </w:p>
    <w:p w14:paraId="31491202" w14:textId="4180CA45" w:rsidR="00E519CF" w:rsidRPr="00FB193D" w:rsidRDefault="004F2389" w:rsidP="00A856B2">
      <w:pPr>
        <w:spacing w:after="0"/>
        <w:jc w:val="both"/>
        <w:rPr>
          <w:rFonts w:asciiTheme="majorHAnsi" w:hAnsiTheme="majorHAnsi" w:cstheme="majorHAnsi"/>
        </w:rPr>
      </w:pPr>
      <w:r w:rsidRPr="00FB193D">
        <w:rPr>
          <w:rFonts w:asciiTheme="majorHAnsi" w:hAnsiTheme="majorHAnsi" w:cstheme="majorHAnsi"/>
        </w:rPr>
        <w:lastRenderedPageBreak/>
        <w:t>Jean says that</w:t>
      </w:r>
      <w:r w:rsidR="00F33287" w:rsidRPr="00FB193D">
        <w:rPr>
          <w:rFonts w:asciiTheme="majorHAnsi" w:hAnsiTheme="majorHAnsi" w:cstheme="majorHAnsi"/>
        </w:rPr>
        <w:t xml:space="preserve"> in all honesty</w:t>
      </w:r>
      <w:r w:rsidRPr="00FB193D">
        <w:rPr>
          <w:rFonts w:asciiTheme="majorHAnsi" w:hAnsiTheme="majorHAnsi" w:cstheme="majorHAnsi"/>
        </w:rPr>
        <w:t xml:space="preserve"> she</w:t>
      </w:r>
      <w:r w:rsidR="00F33287" w:rsidRPr="00FB193D">
        <w:rPr>
          <w:rFonts w:asciiTheme="majorHAnsi" w:hAnsiTheme="majorHAnsi" w:cstheme="majorHAnsi"/>
        </w:rPr>
        <w:t xml:space="preserve"> like</w:t>
      </w:r>
      <w:r w:rsidRPr="00FB193D">
        <w:rPr>
          <w:rFonts w:asciiTheme="majorHAnsi" w:hAnsiTheme="majorHAnsi" w:cstheme="majorHAnsi"/>
        </w:rPr>
        <w:t>s</w:t>
      </w:r>
      <w:r w:rsidR="00F33287" w:rsidRPr="00FB193D">
        <w:rPr>
          <w:rFonts w:asciiTheme="majorHAnsi" w:hAnsiTheme="majorHAnsi" w:cstheme="majorHAnsi"/>
        </w:rPr>
        <w:t xml:space="preserve"> being where </w:t>
      </w:r>
      <w:r w:rsidRPr="00FB193D">
        <w:rPr>
          <w:rFonts w:asciiTheme="majorHAnsi" w:hAnsiTheme="majorHAnsi" w:cstheme="majorHAnsi"/>
        </w:rPr>
        <w:t>she is</w:t>
      </w:r>
      <w:r w:rsidR="00F33287" w:rsidRPr="00FB193D">
        <w:rPr>
          <w:rFonts w:asciiTheme="majorHAnsi" w:hAnsiTheme="majorHAnsi" w:cstheme="majorHAnsi"/>
        </w:rPr>
        <w:t xml:space="preserve">. </w:t>
      </w:r>
      <w:r w:rsidRPr="00FB193D">
        <w:rPr>
          <w:rFonts w:asciiTheme="majorHAnsi" w:hAnsiTheme="majorHAnsi" w:cstheme="majorHAnsi"/>
        </w:rPr>
        <w:t>She</w:t>
      </w:r>
      <w:r w:rsidR="00F33287" w:rsidRPr="00FB193D">
        <w:rPr>
          <w:rFonts w:asciiTheme="majorHAnsi" w:hAnsiTheme="majorHAnsi" w:cstheme="majorHAnsi"/>
        </w:rPr>
        <w:t xml:space="preserve"> like</w:t>
      </w:r>
      <w:r w:rsidRPr="00FB193D">
        <w:rPr>
          <w:rFonts w:asciiTheme="majorHAnsi" w:hAnsiTheme="majorHAnsi" w:cstheme="majorHAnsi"/>
        </w:rPr>
        <w:t>s</w:t>
      </w:r>
      <w:r w:rsidR="00F33287" w:rsidRPr="00FB193D">
        <w:rPr>
          <w:rFonts w:asciiTheme="majorHAnsi" w:hAnsiTheme="majorHAnsi" w:cstheme="majorHAnsi"/>
        </w:rPr>
        <w:t xml:space="preserve"> not having to go far. </w:t>
      </w:r>
      <w:r w:rsidR="00314376" w:rsidRPr="00FB193D">
        <w:rPr>
          <w:rFonts w:asciiTheme="majorHAnsi" w:hAnsiTheme="majorHAnsi" w:cstheme="majorHAnsi"/>
        </w:rPr>
        <w:t>She</w:t>
      </w:r>
      <w:r w:rsidR="00F33287" w:rsidRPr="00FB193D">
        <w:rPr>
          <w:rFonts w:asciiTheme="majorHAnsi" w:hAnsiTheme="majorHAnsi" w:cstheme="majorHAnsi"/>
        </w:rPr>
        <w:t xml:space="preserve"> ha</w:t>
      </w:r>
      <w:r w:rsidR="00314376" w:rsidRPr="00FB193D">
        <w:rPr>
          <w:rFonts w:asciiTheme="majorHAnsi" w:hAnsiTheme="majorHAnsi" w:cstheme="majorHAnsi"/>
        </w:rPr>
        <w:t>s</w:t>
      </w:r>
      <w:r w:rsidR="00F33287" w:rsidRPr="00FB193D">
        <w:rPr>
          <w:rFonts w:asciiTheme="majorHAnsi" w:hAnsiTheme="majorHAnsi" w:cstheme="majorHAnsi"/>
        </w:rPr>
        <w:t xml:space="preserve"> kids, they're here. </w:t>
      </w:r>
      <w:r w:rsidR="00314376" w:rsidRPr="00FB193D">
        <w:rPr>
          <w:rFonts w:asciiTheme="majorHAnsi" w:hAnsiTheme="majorHAnsi" w:cstheme="majorHAnsi"/>
        </w:rPr>
        <w:t>She’s</w:t>
      </w:r>
      <w:r w:rsidR="00F33287" w:rsidRPr="00FB193D">
        <w:rPr>
          <w:rFonts w:asciiTheme="majorHAnsi" w:hAnsiTheme="majorHAnsi" w:cstheme="majorHAnsi"/>
        </w:rPr>
        <w:t xml:space="preserve"> close by to them. </w:t>
      </w:r>
      <w:r w:rsidRPr="00FB193D">
        <w:rPr>
          <w:rFonts w:asciiTheme="majorHAnsi" w:hAnsiTheme="majorHAnsi" w:cstheme="majorHAnsi"/>
        </w:rPr>
        <w:t>She has</w:t>
      </w:r>
      <w:r w:rsidR="00F33287" w:rsidRPr="00FB193D">
        <w:rPr>
          <w:rFonts w:asciiTheme="majorHAnsi" w:hAnsiTheme="majorHAnsi" w:cstheme="majorHAnsi"/>
        </w:rPr>
        <w:t xml:space="preserve"> parents who are elderly </w:t>
      </w:r>
      <w:r w:rsidRPr="00FB193D">
        <w:rPr>
          <w:rFonts w:asciiTheme="majorHAnsi" w:hAnsiTheme="majorHAnsi" w:cstheme="majorHAnsi"/>
        </w:rPr>
        <w:t>and she’s</w:t>
      </w:r>
      <w:r w:rsidR="00F33287" w:rsidRPr="00FB193D">
        <w:rPr>
          <w:rFonts w:asciiTheme="majorHAnsi" w:hAnsiTheme="majorHAnsi" w:cstheme="majorHAnsi"/>
        </w:rPr>
        <w:t xml:space="preserve"> close to them</w:t>
      </w:r>
      <w:r w:rsidRPr="00FB193D">
        <w:rPr>
          <w:rFonts w:asciiTheme="majorHAnsi" w:hAnsiTheme="majorHAnsi" w:cstheme="majorHAnsi"/>
        </w:rPr>
        <w:t>.</w:t>
      </w:r>
      <w:r w:rsidR="00F33287" w:rsidRPr="00FB193D">
        <w:rPr>
          <w:rFonts w:asciiTheme="majorHAnsi" w:hAnsiTheme="majorHAnsi" w:cstheme="majorHAnsi"/>
        </w:rPr>
        <w:t xml:space="preserve"> </w:t>
      </w:r>
      <w:r w:rsidR="001261F0" w:rsidRPr="00FB193D">
        <w:rPr>
          <w:rFonts w:asciiTheme="majorHAnsi" w:hAnsiTheme="majorHAnsi" w:cstheme="majorHAnsi"/>
        </w:rPr>
        <w:t>T</w:t>
      </w:r>
      <w:r w:rsidR="00F33287" w:rsidRPr="00FB193D">
        <w:rPr>
          <w:rFonts w:asciiTheme="majorHAnsi" w:hAnsiTheme="majorHAnsi" w:cstheme="majorHAnsi"/>
        </w:rPr>
        <w:t xml:space="preserve">hey are also ratepayers. </w:t>
      </w:r>
      <w:r w:rsidR="00314376" w:rsidRPr="00FB193D">
        <w:rPr>
          <w:rFonts w:asciiTheme="majorHAnsi" w:hAnsiTheme="majorHAnsi" w:cstheme="majorHAnsi"/>
        </w:rPr>
        <w:t>She</w:t>
      </w:r>
      <w:r w:rsidR="00F33287" w:rsidRPr="00FB193D">
        <w:rPr>
          <w:rFonts w:asciiTheme="majorHAnsi" w:hAnsiTheme="majorHAnsi" w:cstheme="majorHAnsi"/>
        </w:rPr>
        <w:t xml:space="preserve"> can't s</w:t>
      </w:r>
      <w:r w:rsidR="001261F0" w:rsidRPr="00FB193D">
        <w:rPr>
          <w:rFonts w:asciiTheme="majorHAnsi" w:hAnsiTheme="majorHAnsi" w:cstheme="majorHAnsi"/>
        </w:rPr>
        <w:t>ay</w:t>
      </w:r>
      <w:r w:rsidR="00F33287" w:rsidRPr="00FB193D">
        <w:rPr>
          <w:rFonts w:asciiTheme="majorHAnsi" w:hAnsiTheme="majorHAnsi" w:cstheme="majorHAnsi"/>
        </w:rPr>
        <w:t xml:space="preserve"> that </w:t>
      </w:r>
      <w:r w:rsidR="00314376" w:rsidRPr="00FB193D">
        <w:rPr>
          <w:rFonts w:asciiTheme="majorHAnsi" w:hAnsiTheme="majorHAnsi" w:cstheme="majorHAnsi"/>
        </w:rPr>
        <w:t>she</w:t>
      </w:r>
      <w:r w:rsidR="00F33287" w:rsidRPr="00FB193D">
        <w:rPr>
          <w:rFonts w:asciiTheme="majorHAnsi" w:hAnsiTheme="majorHAnsi" w:cstheme="majorHAnsi"/>
        </w:rPr>
        <w:t xml:space="preserve"> </w:t>
      </w:r>
      <w:r w:rsidR="001261F0" w:rsidRPr="00FB193D">
        <w:rPr>
          <w:rFonts w:asciiTheme="majorHAnsi" w:hAnsiTheme="majorHAnsi" w:cstheme="majorHAnsi"/>
        </w:rPr>
        <w:t xml:space="preserve">would </w:t>
      </w:r>
      <w:r w:rsidR="00F33287" w:rsidRPr="00FB193D">
        <w:rPr>
          <w:rFonts w:asciiTheme="majorHAnsi" w:hAnsiTheme="majorHAnsi" w:cstheme="majorHAnsi"/>
        </w:rPr>
        <w:t xml:space="preserve">necessarily never look again. But if you look at </w:t>
      </w:r>
      <w:r w:rsidR="00314376" w:rsidRPr="00FB193D">
        <w:rPr>
          <w:rFonts w:asciiTheme="majorHAnsi" w:hAnsiTheme="majorHAnsi" w:cstheme="majorHAnsi"/>
        </w:rPr>
        <w:t>her</w:t>
      </w:r>
      <w:r w:rsidR="00F33287" w:rsidRPr="00FB193D">
        <w:rPr>
          <w:rFonts w:asciiTheme="majorHAnsi" w:hAnsiTheme="majorHAnsi" w:cstheme="majorHAnsi"/>
        </w:rPr>
        <w:t xml:space="preserve"> resume, </w:t>
      </w:r>
      <w:r w:rsidR="00314376" w:rsidRPr="00FB193D">
        <w:rPr>
          <w:rFonts w:asciiTheme="majorHAnsi" w:hAnsiTheme="majorHAnsi" w:cstheme="majorHAnsi"/>
        </w:rPr>
        <w:t>she</w:t>
      </w:r>
      <w:r w:rsidR="00F33287" w:rsidRPr="00FB193D">
        <w:rPr>
          <w:rFonts w:asciiTheme="majorHAnsi" w:hAnsiTheme="majorHAnsi" w:cstheme="majorHAnsi"/>
        </w:rPr>
        <w:t xml:space="preserve"> tend</w:t>
      </w:r>
      <w:r w:rsidR="00314376" w:rsidRPr="00FB193D">
        <w:rPr>
          <w:rFonts w:asciiTheme="majorHAnsi" w:hAnsiTheme="majorHAnsi" w:cstheme="majorHAnsi"/>
        </w:rPr>
        <w:t>s</w:t>
      </w:r>
      <w:r w:rsidR="00F33287" w:rsidRPr="00FB193D">
        <w:rPr>
          <w:rFonts w:asciiTheme="majorHAnsi" w:hAnsiTheme="majorHAnsi" w:cstheme="majorHAnsi"/>
        </w:rPr>
        <w:t xml:space="preserve"> to stay places for a while. </w:t>
      </w:r>
      <w:r w:rsidR="00314376" w:rsidRPr="00FB193D">
        <w:rPr>
          <w:rFonts w:asciiTheme="majorHAnsi" w:hAnsiTheme="majorHAnsi" w:cstheme="majorHAnsi"/>
        </w:rPr>
        <w:t>She’s</w:t>
      </w:r>
      <w:r w:rsidR="00F33287" w:rsidRPr="00FB193D">
        <w:rPr>
          <w:rFonts w:asciiTheme="majorHAnsi" w:hAnsiTheme="majorHAnsi" w:cstheme="majorHAnsi"/>
        </w:rPr>
        <w:t xml:space="preserve"> been </w:t>
      </w:r>
      <w:r w:rsidR="001261F0" w:rsidRPr="00FB193D">
        <w:rPr>
          <w:rFonts w:asciiTheme="majorHAnsi" w:hAnsiTheme="majorHAnsi" w:cstheme="majorHAnsi"/>
        </w:rPr>
        <w:t>in Bourne</w:t>
      </w:r>
      <w:r w:rsidR="00F33287" w:rsidRPr="00FB193D">
        <w:rPr>
          <w:rFonts w:asciiTheme="majorHAnsi" w:hAnsiTheme="majorHAnsi" w:cstheme="majorHAnsi"/>
        </w:rPr>
        <w:t xml:space="preserve"> for almost nine years. </w:t>
      </w:r>
      <w:r w:rsidR="00314376" w:rsidRPr="00FB193D">
        <w:rPr>
          <w:rFonts w:asciiTheme="majorHAnsi" w:hAnsiTheme="majorHAnsi" w:cstheme="majorHAnsi"/>
        </w:rPr>
        <w:t>She</w:t>
      </w:r>
      <w:r w:rsidR="00F33287" w:rsidRPr="00FB193D">
        <w:rPr>
          <w:rFonts w:asciiTheme="majorHAnsi" w:hAnsiTheme="majorHAnsi" w:cstheme="majorHAnsi"/>
        </w:rPr>
        <w:t xml:space="preserve"> was at the jewelry store for 10 years </w:t>
      </w:r>
      <w:r w:rsidR="001261F0" w:rsidRPr="00FB193D">
        <w:rPr>
          <w:rFonts w:asciiTheme="majorHAnsi" w:hAnsiTheme="majorHAnsi" w:cstheme="majorHAnsi"/>
        </w:rPr>
        <w:t xml:space="preserve">and </w:t>
      </w:r>
      <w:proofErr w:type="gramStart"/>
      <w:r w:rsidR="00F33287" w:rsidRPr="00FB193D">
        <w:rPr>
          <w:rFonts w:asciiTheme="majorHAnsi" w:hAnsiTheme="majorHAnsi" w:cstheme="majorHAnsi"/>
        </w:rPr>
        <w:t>previous to</w:t>
      </w:r>
      <w:proofErr w:type="gramEnd"/>
      <w:r w:rsidR="00F33287" w:rsidRPr="00FB193D">
        <w:rPr>
          <w:rFonts w:asciiTheme="majorHAnsi" w:hAnsiTheme="majorHAnsi" w:cstheme="majorHAnsi"/>
        </w:rPr>
        <w:t xml:space="preserve"> that </w:t>
      </w:r>
      <w:r w:rsidR="00314376" w:rsidRPr="00FB193D">
        <w:rPr>
          <w:rFonts w:asciiTheme="majorHAnsi" w:hAnsiTheme="majorHAnsi" w:cstheme="majorHAnsi"/>
        </w:rPr>
        <w:t>she’s</w:t>
      </w:r>
      <w:r w:rsidR="00F33287" w:rsidRPr="00FB193D">
        <w:rPr>
          <w:rFonts w:asciiTheme="majorHAnsi" w:hAnsiTheme="majorHAnsi" w:cstheme="majorHAnsi"/>
        </w:rPr>
        <w:t xml:space="preserve"> only had four jobs </w:t>
      </w:r>
      <w:r w:rsidR="00314376" w:rsidRPr="00FB193D">
        <w:rPr>
          <w:rFonts w:asciiTheme="majorHAnsi" w:hAnsiTheme="majorHAnsi" w:cstheme="majorHAnsi"/>
        </w:rPr>
        <w:t>her</w:t>
      </w:r>
      <w:r w:rsidR="00F33287" w:rsidRPr="00FB193D">
        <w:rPr>
          <w:rFonts w:asciiTheme="majorHAnsi" w:hAnsiTheme="majorHAnsi" w:cstheme="majorHAnsi"/>
        </w:rPr>
        <w:t xml:space="preserve"> entire life. One of them being Betty Ann's and I was there for seven years.</w:t>
      </w:r>
    </w:p>
    <w:p w14:paraId="5B44B4C3" w14:textId="77777777" w:rsidR="00E519CF" w:rsidRPr="00FB193D" w:rsidRDefault="00E519CF" w:rsidP="00A856B2">
      <w:pPr>
        <w:spacing w:after="0"/>
        <w:jc w:val="both"/>
        <w:rPr>
          <w:rFonts w:asciiTheme="majorHAnsi" w:hAnsiTheme="majorHAnsi" w:cstheme="majorHAnsi"/>
        </w:rPr>
      </w:pPr>
    </w:p>
    <w:p w14:paraId="65D0F3E4" w14:textId="065FE869" w:rsidR="00E519CF" w:rsidRPr="00FB193D" w:rsidRDefault="001261F0" w:rsidP="00A856B2">
      <w:pPr>
        <w:spacing w:after="0"/>
        <w:jc w:val="both"/>
        <w:rPr>
          <w:rFonts w:asciiTheme="majorHAnsi" w:hAnsiTheme="majorHAnsi" w:cstheme="majorHAnsi"/>
        </w:rPr>
      </w:pPr>
      <w:r w:rsidRPr="00FB193D">
        <w:rPr>
          <w:rFonts w:asciiTheme="majorHAnsi" w:hAnsiTheme="majorHAnsi" w:cstheme="majorHAnsi"/>
          <w:bCs/>
        </w:rPr>
        <w:t xml:space="preserve">Barry asks that if the treasurer job </w:t>
      </w:r>
      <w:proofErr w:type="gramStart"/>
      <w:r w:rsidRPr="00FB193D">
        <w:rPr>
          <w:rFonts w:asciiTheme="majorHAnsi" w:hAnsiTheme="majorHAnsi" w:cstheme="majorHAnsi"/>
          <w:bCs/>
        </w:rPr>
        <w:t>opens up</w:t>
      </w:r>
      <w:proofErr w:type="gramEnd"/>
      <w:r w:rsidRPr="00FB193D">
        <w:rPr>
          <w:rFonts w:asciiTheme="majorHAnsi" w:hAnsiTheme="majorHAnsi" w:cstheme="majorHAnsi"/>
          <w:bCs/>
        </w:rPr>
        <w:t xml:space="preserve"> in the town in the future w</w:t>
      </w:r>
      <w:r w:rsidR="00F33287" w:rsidRPr="00FB193D">
        <w:rPr>
          <w:rFonts w:asciiTheme="majorHAnsi" w:hAnsiTheme="majorHAnsi" w:cstheme="majorHAnsi"/>
        </w:rPr>
        <w:t xml:space="preserve">ould </w:t>
      </w:r>
      <w:r w:rsidRPr="00FB193D">
        <w:rPr>
          <w:rFonts w:asciiTheme="majorHAnsi" w:hAnsiTheme="majorHAnsi" w:cstheme="majorHAnsi"/>
        </w:rPr>
        <w:t>she</w:t>
      </w:r>
      <w:r w:rsidR="00F33287" w:rsidRPr="00FB193D">
        <w:rPr>
          <w:rFonts w:asciiTheme="majorHAnsi" w:hAnsiTheme="majorHAnsi" w:cstheme="majorHAnsi"/>
        </w:rPr>
        <w:t xml:space="preserve"> consider leaving the district?</w:t>
      </w:r>
    </w:p>
    <w:p w14:paraId="1C296F43" w14:textId="77777777" w:rsidR="00E519CF" w:rsidRPr="00FB193D" w:rsidRDefault="00E519CF" w:rsidP="00A856B2">
      <w:pPr>
        <w:spacing w:after="0"/>
        <w:jc w:val="both"/>
        <w:rPr>
          <w:rFonts w:asciiTheme="majorHAnsi" w:hAnsiTheme="majorHAnsi" w:cstheme="majorHAnsi"/>
        </w:rPr>
      </w:pPr>
    </w:p>
    <w:p w14:paraId="5759AF33" w14:textId="09A7CAF4" w:rsidR="00E519CF" w:rsidRPr="00FB193D" w:rsidRDefault="001261F0" w:rsidP="00A856B2">
      <w:pPr>
        <w:spacing w:after="0"/>
        <w:jc w:val="both"/>
        <w:rPr>
          <w:rFonts w:asciiTheme="majorHAnsi" w:hAnsiTheme="majorHAnsi" w:cstheme="majorHAnsi"/>
        </w:rPr>
      </w:pPr>
      <w:r w:rsidRPr="00FB193D">
        <w:rPr>
          <w:rFonts w:asciiTheme="majorHAnsi" w:hAnsiTheme="majorHAnsi" w:cstheme="majorHAnsi"/>
        </w:rPr>
        <w:t>Jean answers she</w:t>
      </w:r>
      <w:r w:rsidR="00F33287" w:rsidRPr="00FB193D">
        <w:rPr>
          <w:rFonts w:asciiTheme="majorHAnsi" w:hAnsiTheme="majorHAnsi" w:cstheme="majorHAnsi"/>
        </w:rPr>
        <w:t xml:space="preserve"> do</w:t>
      </w:r>
      <w:r w:rsidRPr="00FB193D">
        <w:rPr>
          <w:rFonts w:asciiTheme="majorHAnsi" w:hAnsiTheme="majorHAnsi" w:cstheme="majorHAnsi"/>
        </w:rPr>
        <w:t>es</w:t>
      </w:r>
      <w:r w:rsidR="00F33287" w:rsidRPr="00FB193D">
        <w:rPr>
          <w:rFonts w:asciiTheme="majorHAnsi" w:hAnsiTheme="majorHAnsi" w:cstheme="majorHAnsi"/>
        </w:rPr>
        <w:t xml:space="preserve">n't think </w:t>
      </w:r>
      <w:r w:rsidR="00314376" w:rsidRPr="00FB193D">
        <w:rPr>
          <w:rFonts w:asciiTheme="majorHAnsi" w:hAnsiTheme="majorHAnsi" w:cstheme="majorHAnsi"/>
        </w:rPr>
        <w:t>she</w:t>
      </w:r>
      <w:r w:rsidR="00F33287" w:rsidRPr="00FB193D">
        <w:rPr>
          <w:rFonts w:asciiTheme="majorHAnsi" w:hAnsiTheme="majorHAnsi" w:cstheme="majorHAnsi"/>
        </w:rPr>
        <w:t xml:space="preserve"> could honestly answer that. </w:t>
      </w:r>
      <w:r w:rsidRPr="00FB193D">
        <w:rPr>
          <w:rFonts w:asciiTheme="majorHAnsi" w:hAnsiTheme="majorHAnsi" w:cstheme="majorHAnsi"/>
        </w:rPr>
        <w:t xml:space="preserve">She </w:t>
      </w:r>
      <w:r w:rsidR="00F33287" w:rsidRPr="00FB193D">
        <w:rPr>
          <w:rFonts w:asciiTheme="majorHAnsi" w:hAnsiTheme="majorHAnsi" w:cstheme="majorHAnsi"/>
        </w:rPr>
        <w:t>do</w:t>
      </w:r>
      <w:r w:rsidRPr="00FB193D">
        <w:rPr>
          <w:rFonts w:asciiTheme="majorHAnsi" w:hAnsiTheme="majorHAnsi" w:cstheme="majorHAnsi"/>
        </w:rPr>
        <w:t>es</w:t>
      </w:r>
      <w:r w:rsidR="00F33287" w:rsidRPr="00FB193D">
        <w:rPr>
          <w:rFonts w:asciiTheme="majorHAnsi" w:hAnsiTheme="majorHAnsi" w:cstheme="majorHAnsi"/>
        </w:rPr>
        <w:t xml:space="preserve">n't see it happening. </w:t>
      </w:r>
      <w:r w:rsidRPr="00FB193D">
        <w:rPr>
          <w:rFonts w:asciiTheme="majorHAnsi" w:hAnsiTheme="majorHAnsi" w:cstheme="majorHAnsi"/>
        </w:rPr>
        <w:t>I</w:t>
      </w:r>
      <w:r w:rsidR="00F33287" w:rsidRPr="00FB193D">
        <w:rPr>
          <w:rFonts w:asciiTheme="majorHAnsi" w:hAnsiTheme="majorHAnsi" w:cstheme="majorHAnsi"/>
        </w:rPr>
        <w:t xml:space="preserve">f things are going </w:t>
      </w:r>
      <w:proofErr w:type="gramStart"/>
      <w:r w:rsidR="00F33287" w:rsidRPr="00FB193D">
        <w:rPr>
          <w:rFonts w:asciiTheme="majorHAnsi" w:hAnsiTheme="majorHAnsi" w:cstheme="majorHAnsi"/>
        </w:rPr>
        <w:t>good</w:t>
      </w:r>
      <w:proofErr w:type="gramEnd"/>
      <w:r w:rsidR="00F33287" w:rsidRPr="00FB193D">
        <w:rPr>
          <w:rFonts w:asciiTheme="majorHAnsi" w:hAnsiTheme="majorHAnsi" w:cstheme="majorHAnsi"/>
        </w:rPr>
        <w:t xml:space="preserve"> then why would </w:t>
      </w:r>
      <w:r w:rsidRPr="00FB193D">
        <w:rPr>
          <w:rFonts w:asciiTheme="majorHAnsi" w:hAnsiTheme="majorHAnsi" w:cstheme="majorHAnsi"/>
        </w:rPr>
        <w:t xml:space="preserve">she </w:t>
      </w:r>
      <w:r w:rsidR="00F33287" w:rsidRPr="00FB193D">
        <w:rPr>
          <w:rFonts w:asciiTheme="majorHAnsi" w:hAnsiTheme="majorHAnsi" w:cstheme="majorHAnsi"/>
        </w:rPr>
        <w:t xml:space="preserve">want </w:t>
      </w:r>
      <w:r w:rsidRPr="00FB193D">
        <w:rPr>
          <w:rFonts w:asciiTheme="majorHAnsi" w:hAnsiTheme="majorHAnsi" w:cstheme="majorHAnsi"/>
        </w:rPr>
        <w:t>to.</w:t>
      </w:r>
      <w:r w:rsidR="00F33287" w:rsidRPr="00FB193D">
        <w:rPr>
          <w:rFonts w:asciiTheme="majorHAnsi" w:hAnsiTheme="majorHAnsi" w:cstheme="majorHAnsi"/>
        </w:rPr>
        <w:t xml:space="preserve"> It's hard to say because things are going good where </w:t>
      </w:r>
      <w:r w:rsidRPr="00FB193D">
        <w:rPr>
          <w:rFonts w:asciiTheme="majorHAnsi" w:hAnsiTheme="majorHAnsi" w:cstheme="majorHAnsi"/>
        </w:rPr>
        <w:t>she’s</w:t>
      </w:r>
      <w:r w:rsidR="00F33287" w:rsidRPr="00FB193D">
        <w:rPr>
          <w:rFonts w:asciiTheme="majorHAnsi" w:hAnsiTheme="majorHAnsi" w:cstheme="majorHAnsi"/>
        </w:rPr>
        <w:t xml:space="preserve"> at now</w:t>
      </w:r>
      <w:r w:rsidRPr="00FB193D">
        <w:rPr>
          <w:rFonts w:asciiTheme="majorHAnsi" w:hAnsiTheme="majorHAnsi" w:cstheme="majorHAnsi"/>
        </w:rPr>
        <w:t xml:space="preserve"> a</w:t>
      </w:r>
      <w:r w:rsidR="00F33287" w:rsidRPr="00FB193D">
        <w:rPr>
          <w:rFonts w:asciiTheme="majorHAnsi" w:hAnsiTheme="majorHAnsi" w:cstheme="majorHAnsi"/>
        </w:rPr>
        <w:t>nd obviously I'm looking so I don't want to say</w:t>
      </w:r>
      <w:r w:rsidRPr="00FB193D">
        <w:rPr>
          <w:rFonts w:asciiTheme="majorHAnsi" w:hAnsiTheme="majorHAnsi" w:cstheme="majorHAnsi"/>
        </w:rPr>
        <w:t>.</w:t>
      </w:r>
    </w:p>
    <w:p w14:paraId="26A31E42" w14:textId="77777777" w:rsidR="00E519CF" w:rsidRPr="00FB193D" w:rsidRDefault="00E519CF" w:rsidP="00A856B2">
      <w:pPr>
        <w:spacing w:after="0"/>
        <w:jc w:val="both"/>
        <w:rPr>
          <w:rFonts w:asciiTheme="majorHAnsi" w:hAnsiTheme="majorHAnsi" w:cstheme="majorHAnsi"/>
        </w:rPr>
      </w:pPr>
    </w:p>
    <w:p w14:paraId="2499C992" w14:textId="64AC330D" w:rsidR="00E519CF" w:rsidRPr="00FB193D" w:rsidRDefault="001261F0" w:rsidP="00A856B2">
      <w:pPr>
        <w:spacing w:after="0"/>
        <w:jc w:val="both"/>
        <w:rPr>
          <w:rFonts w:asciiTheme="majorHAnsi" w:hAnsiTheme="majorHAnsi" w:cstheme="majorHAnsi"/>
        </w:rPr>
      </w:pPr>
      <w:r w:rsidRPr="00FB193D">
        <w:rPr>
          <w:rFonts w:asciiTheme="majorHAnsi" w:hAnsiTheme="majorHAnsi" w:cstheme="majorHAnsi"/>
          <w:bCs/>
        </w:rPr>
        <w:t>Bob states</w:t>
      </w:r>
      <w:r w:rsidR="00F33287" w:rsidRPr="00FB193D">
        <w:rPr>
          <w:rFonts w:asciiTheme="majorHAnsi" w:hAnsiTheme="majorHAnsi" w:cstheme="majorHAnsi"/>
        </w:rPr>
        <w:t xml:space="preserve"> so you can see we're kind of la</w:t>
      </w:r>
      <w:r w:rsidR="00314376" w:rsidRPr="00FB193D">
        <w:rPr>
          <w:rFonts w:asciiTheme="majorHAnsi" w:hAnsiTheme="majorHAnsi" w:cstheme="majorHAnsi"/>
        </w:rPr>
        <w:t>id</w:t>
      </w:r>
      <w:r w:rsidR="00F33287" w:rsidRPr="00FB193D">
        <w:rPr>
          <w:rFonts w:asciiTheme="majorHAnsi" w:hAnsiTheme="majorHAnsi" w:cstheme="majorHAnsi"/>
        </w:rPr>
        <w:t xml:space="preserve"> back here. Everybody does </w:t>
      </w:r>
      <w:r w:rsidR="00CA56AE" w:rsidRPr="00FB193D">
        <w:rPr>
          <w:rFonts w:asciiTheme="majorHAnsi" w:hAnsiTheme="majorHAnsi" w:cstheme="majorHAnsi"/>
        </w:rPr>
        <w:t xml:space="preserve">a </w:t>
      </w:r>
      <w:r w:rsidR="00F33287" w:rsidRPr="00FB193D">
        <w:rPr>
          <w:rFonts w:asciiTheme="majorHAnsi" w:hAnsiTheme="majorHAnsi" w:cstheme="majorHAnsi"/>
        </w:rPr>
        <w:t>good job. Barry was the boss for a long time. Went t</w:t>
      </w:r>
      <w:r w:rsidR="00CA56AE" w:rsidRPr="00FB193D">
        <w:rPr>
          <w:rFonts w:asciiTheme="majorHAnsi" w:hAnsiTheme="majorHAnsi" w:cstheme="majorHAnsi"/>
        </w:rPr>
        <w:t>hrough</w:t>
      </w:r>
      <w:r w:rsidR="00F33287" w:rsidRPr="00FB193D">
        <w:rPr>
          <w:rFonts w:asciiTheme="majorHAnsi" w:hAnsiTheme="majorHAnsi" w:cstheme="majorHAnsi"/>
        </w:rPr>
        <w:t xml:space="preserve"> a lot of ups and downs here like every business and people leave and people come and go but Steve was hired by Barry as an assistant and Steve is doing a wonderful job and running this district </w:t>
      </w:r>
      <w:r w:rsidR="00CA56AE" w:rsidRPr="00FB193D">
        <w:rPr>
          <w:rFonts w:asciiTheme="majorHAnsi" w:hAnsiTheme="majorHAnsi" w:cstheme="majorHAnsi"/>
        </w:rPr>
        <w:t>through</w:t>
      </w:r>
      <w:r w:rsidR="00F33287" w:rsidRPr="00FB193D">
        <w:rPr>
          <w:rFonts w:asciiTheme="majorHAnsi" w:hAnsiTheme="majorHAnsi" w:cstheme="majorHAnsi"/>
        </w:rPr>
        <w:t xml:space="preserve"> a lot of hard times</w:t>
      </w:r>
      <w:r w:rsidR="00CA56AE" w:rsidRPr="00FB193D">
        <w:rPr>
          <w:rFonts w:asciiTheme="majorHAnsi" w:hAnsiTheme="majorHAnsi" w:cstheme="majorHAnsi"/>
        </w:rPr>
        <w:t xml:space="preserve">. </w:t>
      </w:r>
      <w:r w:rsidR="00F33287" w:rsidRPr="00FB193D">
        <w:rPr>
          <w:rFonts w:asciiTheme="majorHAnsi" w:hAnsiTheme="majorHAnsi" w:cstheme="majorHAnsi"/>
        </w:rPr>
        <w:t xml:space="preserve">Barry is our consultant now. </w:t>
      </w:r>
      <w:r w:rsidR="00CA56AE" w:rsidRPr="00FB193D">
        <w:rPr>
          <w:rFonts w:asciiTheme="majorHAnsi" w:hAnsiTheme="majorHAnsi" w:cstheme="majorHAnsi"/>
        </w:rPr>
        <w:t>W</w:t>
      </w:r>
      <w:r w:rsidR="00F33287" w:rsidRPr="00FB193D">
        <w:rPr>
          <w:rFonts w:asciiTheme="majorHAnsi" w:hAnsiTheme="majorHAnsi" w:cstheme="majorHAnsi"/>
        </w:rPr>
        <w:t xml:space="preserve">e have a good board here. I think we're looking for a good addition to this. </w:t>
      </w:r>
      <w:r w:rsidR="00CA56AE" w:rsidRPr="00FB193D">
        <w:rPr>
          <w:rFonts w:asciiTheme="majorHAnsi" w:hAnsiTheme="majorHAnsi" w:cstheme="majorHAnsi"/>
        </w:rPr>
        <w:t>We’re</w:t>
      </w:r>
      <w:r w:rsidR="00F33287" w:rsidRPr="00FB193D">
        <w:rPr>
          <w:rFonts w:asciiTheme="majorHAnsi" w:hAnsiTheme="majorHAnsi" w:cstheme="majorHAnsi"/>
        </w:rPr>
        <w:t xml:space="preserve"> looking for a good team. </w:t>
      </w:r>
      <w:r w:rsidR="00CA56AE" w:rsidRPr="00FB193D">
        <w:rPr>
          <w:rFonts w:asciiTheme="majorHAnsi" w:hAnsiTheme="majorHAnsi" w:cstheme="majorHAnsi"/>
        </w:rPr>
        <w:t>W</w:t>
      </w:r>
      <w:r w:rsidR="00F33287" w:rsidRPr="00FB193D">
        <w:rPr>
          <w:rFonts w:asciiTheme="majorHAnsi" w:hAnsiTheme="majorHAnsi" w:cstheme="majorHAnsi"/>
        </w:rPr>
        <w:t>e don't always have that, you know, there's different people since I've been here. I've been here a long time</w:t>
      </w:r>
      <w:r w:rsidR="00CA56AE" w:rsidRPr="00FB193D">
        <w:rPr>
          <w:rFonts w:asciiTheme="majorHAnsi" w:hAnsiTheme="majorHAnsi" w:cstheme="majorHAnsi"/>
        </w:rPr>
        <w:t>.</w:t>
      </w:r>
      <w:r w:rsidR="00F33287" w:rsidRPr="00FB193D">
        <w:rPr>
          <w:rFonts w:asciiTheme="majorHAnsi" w:hAnsiTheme="majorHAnsi" w:cstheme="majorHAnsi"/>
        </w:rPr>
        <w:t xml:space="preserve"> Joe's been as a commissioner a lot longer than all of us. </w:t>
      </w:r>
      <w:r w:rsidR="00CA56AE" w:rsidRPr="00FB193D">
        <w:rPr>
          <w:rFonts w:asciiTheme="majorHAnsi" w:hAnsiTheme="majorHAnsi" w:cstheme="majorHAnsi"/>
        </w:rPr>
        <w:t>T</w:t>
      </w:r>
      <w:r w:rsidR="00F33287" w:rsidRPr="00FB193D">
        <w:rPr>
          <w:rFonts w:asciiTheme="majorHAnsi" w:hAnsiTheme="majorHAnsi" w:cstheme="majorHAnsi"/>
        </w:rPr>
        <w:t>here were always different issues like everywhere else that we dealt with, but we got through it as a team.</w:t>
      </w:r>
    </w:p>
    <w:p w14:paraId="3AD69C5D" w14:textId="77777777" w:rsidR="00E519CF" w:rsidRPr="00FB193D" w:rsidRDefault="00E519CF" w:rsidP="00A856B2">
      <w:pPr>
        <w:spacing w:after="0"/>
        <w:jc w:val="both"/>
        <w:rPr>
          <w:rFonts w:asciiTheme="majorHAnsi" w:hAnsiTheme="majorHAnsi" w:cstheme="majorHAnsi"/>
        </w:rPr>
      </w:pPr>
    </w:p>
    <w:p w14:paraId="25F92278" w14:textId="1561A476" w:rsidR="00E519CF" w:rsidRPr="00FB193D" w:rsidRDefault="00CA56AE" w:rsidP="00A856B2">
      <w:pPr>
        <w:spacing w:after="0"/>
        <w:jc w:val="both"/>
        <w:rPr>
          <w:rFonts w:asciiTheme="majorHAnsi" w:hAnsiTheme="majorHAnsi" w:cstheme="majorHAnsi"/>
        </w:rPr>
      </w:pPr>
      <w:r w:rsidRPr="00FB193D">
        <w:rPr>
          <w:rFonts w:asciiTheme="majorHAnsi" w:hAnsiTheme="majorHAnsi" w:cstheme="majorHAnsi"/>
          <w:bCs/>
        </w:rPr>
        <w:t>Wendy adds there is no over</w:t>
      </w:r>
      <w:r w:rsidR="00F33287" w:rsidRPr="00FB193D">
        <w:rPr>
          <w:rFonts w:asciiTheme="majorHAnsi" w:hAnsiTheme="majorHAnsi" w:cstheme="majorHAnsi"/>
        </w:rPr>
        <w:t xml:space="preserve">time. It's just part of the job. </w:t>
      </w:r>
      <w:r w:rsidRPr="00FB193D">
        <w:rPr>
          <w:rFonts w:asciiTheme="majorHAnsi" w:hAnsiTheme="majorHAnsi" w:cstheme="majorHAnsi"/>
        </w:rPr>
        <w:t>T</w:t>
      </w:r>
      <w:r w:rsidR="00F33287" w:rsidRPr="00FB193D">
        <w:rPr>
          <w:rFonts w:asciiTheme="majorHAnsi" w:hAnsiTheme="majorHAnsi" w:cstheme="majorHAnsi"/>
        </w:rPr>
        <w:t xml:space="preserve">he way the district works </w:t>
      </w:r>
      <w:r w:rsidRPr="00FB193D">
        <w:rPr>
          <w:rFonts w:asciiTheme="majorHAnsi" w:hAnsiTheme="majorHAnsi" w:cstheme="majorHAnsi"/>
        </w:rPr>
        <w:t xml:space="preserve">is </w:t>
      </w:r>
      <w:r w:rsidR="00F33287" w:rsidRPr="00FB193D">
        <w:rPr>
          <w:rFonts w:asciiTheme="majorHAnsi" w:hAnsiTheme="majorHAnsi" w:cstheme="majorHAnsi"/>
        </w:rPr>
        <w:t>that you report to Steve and me</w:t>
      </w:r>
      <w:r w:rsidRPr="00FB193D">
        <w:rPr>
          <w:rFonts w:asciiTheme="majorHAnsi" w:hAnsiTheme="majorHAnsi" w:cstheme="majorHAnsi"/>
        </w:rPr>
        <w:t xml:space="preserve">. </w:t>
      </w:r>
      <w:r w:rsidR="00F33287" w:rsidRPr="00FB193D">
        <w:rPr>
          <w:rFonts w:asciiTheme="majorHAnsi" w:hAnsiTheme="majorHAnsi" w:cstheme="majorHAnsi"/>
        </w:rPr>
        <w:t xml:space="preserve">Steve is </w:t>
      </w:r>
      <w:r w:rsidRPr="00FB193D">
        <w:rPr>
          <w:rFonts w:asciiTheme="majorHAnsi" w:hAnsiTheme="majorHAnsi" w:cstheme="majorHAnsi"/>
        </w:rPr>
        <w:t xml:space="preserve">the </w:t>
      </w:r>
      <w:r w:rsidR="00F33287" w:rsidRPr="00FB193D">
        <w:rPr>
          <w:rFonts w:asciiTheme="majorHAnsi" w:hAnsiTheme="majorHAnsi" w:cstheme="majorHAnsi"/>
        </w:rPr>
        <w:t xml:space="preserve">Superintendent </w:t>
      </w:r>
      <w:r w:rsidRPr="00FB193D">
        <w:rPr>
          <w:rFonts w:asciiTheme="majorHAnsi" w:hAnsiTheme="majorHAnsi" w:cstheme="majorHAnsi"/>
        </w:rPr>
        <w:t xml:space="preserve">so </w:t>
      </w:r>
      <w:r w:rsidR="00F33287" w:rsidRPr="00FB193D">
        <w:rPr>
          <w:rFonts w:asciiTheme="majorHAnsi" w:hAnsiTheme="majorHAnsi" w:cstheme="majorHAnsi"/>
        </w:rPr>
        <w:t>by Mass General Laws</w:t>
      </w:r>
      <w:r w:rsidRPr="00FB193D">
        <w:rPr>
          <w:rFonts w:asciiTheme="majorHAnsi" w:hAnsiTheme="majorHAnsi" w:cstheme="majorHAnsi"/>
        </w:rPr>
        <w:t>.</w:t>
      </w:r>
      <w:r w:rsidR="00DA6E2F" w:rsidRPr="00FB193D">
        <w:rPr>
          <w:rFonts w:asciiTheme="majorHAnsi" w:hAnsiTheme="majorHAnsi" w:cstheme="majorHAnsi"/>
        </w:rPr>
        <w:t xml:space="preserve"> Vivian will explain the</w:t>
      </w:r>
      <w:r w:rsidR="00F33287" w:rsidRPr="00FB193D">
        <w:rPr>
          <w:rFonts w:asciiTheme="majorHAnsi" w:hAnsiTheme="majorHAnsi" w:cstheme="majorHAnsi"/>
        </w:rPr>
        <w:t xml:space="preserve"> warrants and the commitment</w:t>
      </w:r>
      <w:r w:rsidR="00DA6E2F" w:rsidRPr="00FB193D">
        <w:rPr>
          <w:rFonts w:asciiTheme="majorHAnsi" w:hAnsiTheme="majorHAnsi" w:cstheme="majorHAnsi"/>
        </w:rPr>
        <w:t>.</w:t>
      </w:r>
    </w:p>
    <w:p w14:paraId="61AC0D44" w14:textId="77777777" w:rsidR="00E519CF" w:rsidRPr="00FB193D" w:rsidRDefault="00E519CF" w:rsidP="00A856B2">
      <w:pPr>
        <w:spacing w:after="0"/>
        <w:jc w:val="both"/>
        <w:rPr>
          <w:rFonts w:asciiTheme="majorHAnsi" w:hAnsiTheme="majorHAnsi" w:cstheme="majorHAnsi"/>
        </w:rPr>
      </w:pPr>
    </w:p>
    <w:p w14:paraId="466F1FE2" w14:textId="3D2F6565" w:rsidR="00E519CF" w:rsidRPr="00FB193D" w:rsidRDefault="00DA6E2F" w:rsidP="00A856B2">
      <w:pPr>
        <w:spacing w:after="0"/>
        <w:jc w:val="both"/>
        <w:rPr>
          <w:rFonts w:asciiTheme="majorHAnsi" w:hAnsiTheme="majorHAnsi" w:cstheme="majorHAnsi"/>
        </w:rPr>
      </w:pPr>
      <w:r w:rsidRPr="00FB193D">
        <w:rPr>
          <w:rFonts w:asciiTheme="majorHAnsi" w:hAnsiTheme="majorHAnsi" w:cstheme="majorHAnsi"/>
        </w:rPr>
        <w:t>Vivian explains warrants are</w:t>
      </w:r>
      <w:r w:rsidR="00F33287" w:rsidRPr="00FB193D">
        <w:rPr>
          <w:rFonts w:asciiTheme="majorHAnsi" w:hAnsiTheme="majorHAnsi" w:cstheme="majorHAnsi"/>
        </w:rPr>
        <w:t xml:space="preserve"> done every week. </w:t>
      </w:r>
      <w:r w:rsidRPr="00FB193D">
        <w:rPr>
          <w:rFonts w:asciiTheme="majorHAnsi" w:hAnsiTheme="majorHAnsi" w:cstheme="majorHAnsi"/>
        </w:rPr>
        <w:t>We have weekly payroll.</w:t>
      </w:r>
      <w:r w:rsidR="00F33287" w:rsidRPr="00FB193D">
        <w:rPr>
          <w:rFonts w:asciiTheme="majorHAnsi" w:hAnsiTheme="majorHAnsi" w:cstheme="majorHAnsi"/>
        </w:rPr>
        <w:t xml:space="preserve"> </w:t>
      </w:r>
      <w:r w:rsidRPr="00FB193D">
        <w:rPr>
          <w:rFonts w:asciiTheme="majorHAnsi" w:hAnsiTheme="majorHAnsi" w:cstheme="majorHAnsi"/>
        </w:rPr>
        <w:t xml:space="preserve">The </w:t>
      </w:r>
      <w:r w:rsidR="00F33287" w:rsidRPr="00FB193D">
        <w:rPr>
          <w:rFonts w:asciiTheme="majorHAnsi" w:hAnsiTheme="majorHAnsi" w:cstheme="majorHAnsi"/>
        </w:rPr>
        <w:t xml:space="preserve">payroll company does it online. These are sheets that need to go with it. </w:t>
      </w:r>
      <w:r w:rsidRPr="00FB193D">
        <w:rPr>
          <w:rFonts w:asciiTheme="majorHAnsi" w:hAnsiTheme="majorHAnsi" w:cstheme="majorHAnsi"/>
        </w:rPr>
        <w:t>There are</w:t>
      </w:r>
      <w:r w:rsidR="00F33287" w:rsidRPr="00FB193D">
        <w:rPr>
          <w:rFonts w:asciiTheme="majorHAnsi" w:hAnsiTheme="majorHAnsi" w:cstheme="majorHAnsi"/>
        </w:rPr>
        <w:t xml:space="preserve"> bills here that you </w:t>
      </w:r>
      <w:proofErr w:type="gramStart"/>
      <w:r w:rsidR="00F33287" w:rsidRPr="00FB193D">
        <w:rPr>
          <w:rFonts w:asciiTheme="majorHAnsi" w:hAnsiTheme="majorHAnsi" w:cstheme="majorHAnsi"/>
        </w:rPr>
        <w:t>have to</w:t>
      </w:r>
      <w:proofErr w:type="gramEnd"/>
      <w:r w:rsidR="00F33287" w:rsidRPr="00FB193D">
        <w:rPr>
          <w:rFonts w:asciiTheme="majorHAnsi" w:hAnsiTheme="majorHAnsi" w:cstheme="majorHAnsi"/>
        </w:rPr>
        <w:t xml:space="preserve"> pay, cut the checks and then once the whole warrant is signed, it has to be signed by at least t</w:t>
      </w:r>
      <w:r w:rsidRPr="00FB193D">
        <w:rPr>
          <w:rFonts w:asciiTheme="majorHAnsi" w:hAnsiTheme="majorHAnsi" w:cstheme="majorHAnsi"/>
        </w:rPr>
        <w:t>wo</w:t>
      </w:r>
      <w:r w:rsidR="00F33287" w:rsidRPr="00FB193D">
        <w:rPr>
          <w:rFonts w:asciiTheme="majorHAnsi" w:hAnsiTheme="majorHAnsi" w:cstheme="majorHAnsi"/>
        </w:rPr>
        <w:t xml:space="preserve"> </w:t>
      </w:r>
      <w:r w:rsidRPr="00FB193D">
        <w:rPr>
          <w:rFonts w:asciiTheme="majorHAnsi" w:hAnsiTheme="majorHAnsi" w:cstheme="majorHAnsi"/>
        </w:rPr>
        <w:t xml:space="preserve">commissioners, </w:t>
      </w:r>
      <w:r w:rsidR="00F33287" w:rsidRPr="00FB193D">
        <w:rPr>
          <w:rFonts w:asciiTheme="majorHAnsi" w:hAnsiTheme="majorHAnsi" w:cstheme="majorHAnsi"/>
        </w:rPr>
        <w:t>and once it's signed, then you can take the checks and mail them</w:t>
      </w:r>
      <w:r w:rsidRPr="00FB193D">
        <w:rPr>
          <w:rFonts w:asciiTheme="majorHAnsi" w:hAnsiTheme="majorHAnsi" w:cstheme="majorHAnsi"/>
        </w:rPr>
        <w:t>.</w:t>
      </w:r>
    </w:p>
    <w:p w14:paraId="3027044F" w14:textId="77777777" w:rsidR="00E519CF" w:rsidRPr="00FB193D" w:rsidRDefault="00E519CF" w:rsidP="00A856B2">
      <w:pPr>
        <w:spacing w:after="0"/>
        <w:jc w:val="both"/>
        <w:rPr>
          <w:rFonts w:asciiTheme="majorHAnsi" w:hAnsiTheme="majorHAnsi" w:cstheme="majorHAnsi"/>
        </w:rPr>
      </w:pPr>
    </w:p>
    <w:p w14:paraId="0FDC2D17" w14:textId="77777777" w:rsidR="00E519CF" w:rsidRPr="00FB193D" w:rsidRDefault="00E519CF" w:rsidP="00A856B2">
      <w:pPr>
        <w:spacing w:after="0"/>
        <w:jc w:val="both"/>
        <w:rPr>
          <w:rFonts w:asciiTheme="majorHAnsi" w:hAnsiTheme="majorHAnsi" w:cstheme="majorHAnsi"/>
        </w:rPr>
      </w:pPr>
    </w:p>
    <w:p w14:paraId="43D2BFC9" w14:textId="28525570"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Joe </w:t>
      </w:r>
      <w:r w:rsidR="00E7234A" w:rsidRPr="00FB193D">
        <w:rPr>
          <w:rFonts w:asciiTheme="majorHAnsi" w:hAnsiTheme="majorHAnsi" w:cstheme="majorHAnsi"/>
          <w:bCs/>
        </w:rPr>
        <w:t>says that Vivian will be here</w:t>
      </w:r>
      <w:r w:rsidRPr="00FB193D">
        <w:rPr>
          <w:rFonts w:asciiTheme="majorHAnsi" w:hAnsiTheme="majorHAnsi" w:cstheme="majorHAnsi"/>
          <w:bCs/>
        </w:rPr>
        <w:t xml:space="preserve"> for</w:t>
      </w:r>
      <w:r w:rsidRPr="00FB193D">
        <w:rPr>
          <w:rFonts w:asciiTheme="majorHAnsi" w:hAnsiTheme="majorHAnsi" w:cstheme="majorHAnsi"/>
        </w:rPr>
        <w:t xml:space="preserve"> an interim crossover.</w:t>
      </w:r>
    </w:p>
    <w:p w14:paraId="07146C92" w14:textId="77777777" w:rsidR="00E519CF" w:rsidRPr="00FB193D" w:rsidRDefault="00E519CF" w:rsidP="00A856B2">
      <w:pPr>
        <w:spacing w:after="0"/>
        <w:jc w:val="both"/>
        <w:rPr>
          <w:rFonts w:asciiTheme="majorHAnsi" w:hAnsiTheme="majorHAnsi" w:cstheme="majorHAnsi"/>
        </w:rPr>
      </w:pPr>
    </w:p>
    <w:p w14:paraId="511C563A" w14:textId="5E51AE34" w:rsidR="00E519CF" w:rsidRPr="00FB193D" w:rsidRDefault="00E7234A" w:rsidP="00A856B2">
      <w:pPr>
        <w:spacing w:after="0"/>
        <w:jc w:val="both"/>
        <w:rPr>
          <w:rFonts w:asciiTheme="majorHAnsi" w:hAnsiTheme="majorHAnsi" w:cstheme="majorHAnsi"/>
        </w:rPr>
      </w:pPr>
      <w:r w:rsidRPr="00FB193D">
        <w:rPr>
          <w:rFonts w:asciiTheme="majorHAnsi" w:hAnsiTheme="majorHAnsi" w:cstheme="majorHAnsi"/>
          <w:bCs/>
        </w:rPr>
        <w:t>Bob adds that</w:t>
      </w:r>
      <w:r w:rsidRPr="00FB193D">
        <w:rPr>
          <w:rFonts w:asciiTheme="majorHAnsi" w:hAnsiTheme="majorHAnsi" w:cstheme="majorHAnsi"/>
          <w:b/>
        </w:rPr>
        <w:t xml:space="preserve"> </w:t>
      </w:r>
      <w:r w:rsidR="00F33287" w:rsidRPr="00FB193D">
        <w:rPr>
          <w:rFonts w:asciiTheme="majorHAnsi" w:hAnsiTheme="majorHAnsi" w:cstheme="majorHAnsi"/>
        </w:rPr>
        <w:t xml:space="preserve">Barry </w:t>
      </w:r>
      <w:r w:rsidRPr="00FB193D">
        <w:rPr>
          <w:rFonts w:asciiTheme="majorHAnsi" w:hAnsiTheme="majorHAnsi" w:cstheme="majorHAnsi"/>
        </w:rPr>
        <w:t>is</w:t>
      </w:r>
      <w:r w:rsidR="00F33287" w:rsidRPr="00FB193D">
        <w:rPr>
          <w:rFonts w:asciiTheme="majorHAnsi" w:hAnsiTheme="majorHAnsi" w:cstheme="majorHAnsi"/>
        </w:rPr>
        <w:t xml:space="preserve"> always great for meetings. He always steps in to answer questions and he's got quite a background in this field and Steve's getting just as good as Barry but not quite.</w:t>
      </w:r>
    </w:p>
    <w:p w14:paraId="4724C41D" w14:textId="77777777" w:rsidR="00E519CF" w:rsidRPr="00FB193D" w:rsidRDefault="00E519CF" w:rsidP="00A856B2">
      <w:pPr>
        <w:spacing w:after="0"/>
        <w:jc w:val="both"/>
        <w:rPr>
          <w:rFonts w:asciiTheme="majorHAnsi" w:hAnsiTheme="majorHAnsi" w:cstheme="majorHAnsi"/>
        </w:rPr>
      </w:pPr>
    </w:p>
    <w:p w14:paraId="3B46D7D0" w14:textId="606596DB" w:rsidR="00E519CF" w:rsidRPr="00FB193D" w:rsidRDefault="00E7234A" w:rsidP="00A856B2">
      <w:pPr>
        <w:spacing w:after="0"/>
        <w:jc w:val="both"/>
        <w:rPr>
          <w:rFonts w:asciiTheme="majorHAnsi" w:hAnsiTheme="majorHAnsi" w:cstheme="majorHAnsi"/>
        </w:rPr>
      </w:pPr>
      <w:r w:rsidRPr="00FB193D">
        <w:rPr>
          <w:rFonts w:asciiTheme="majorHAnsi" w:hAnsiTheme="majorHAnsi" w:cstheme="majorHAnsi"/>
          <w:bCs/>
        </w:rPr>
        <w:t>Barry tells Jean that the Board</w:t>
      </w:r>
      <w:r w:rsidR="00F33287" w:rsidRPr="00FB193D">
        <w:rPr>
          <w:rFonts w:asciiTheme="majorHAnsi" w:hAnsiTheme="majorHAnsi" w:cstheme="majorHAnsi"/>
        </w:rPr>
        <w:t xml:space="preserve"> is going to try and </w:t>
      </w:r>
      <w:proofErr w:type="gramStart"/>
      <w:r w:rsidR="00F33287" w:rsidRPr="00FB193D">
        <w:rPr>
          <w:rFonts w:asciiTheme="majorHAnsi" w:hAnsiTheme="majorHAnsi" w:cstheme="majorHAnsi"/>
        </w:rPr>
        <w:t>make a decision</w:t>
      </w:r>
      <w:proofErr w:type="gramEnd"/>
      <w:r w:rsidR="00F33287" w:rsidRPr="00FB193D">
        <w:rPr>
          <w:rFonts w:asciiTheme="majorHAnsi" w:hAnsiTheme="majorHAnsi" w:cstheme="majorHAnsi"/>
        </w:rPr>
        <w:t xml:space="preserve"> this evening. Steve should be calling tomorrow. </w:t>
      </w:r>
    </w:p>
    <w:p w14:paraId="27D2232D" w14:textId="77777777" w:rsidR="00E519CF" w:rsidRPr="00FB193D" w:rsidRDefault="00E519CF" w:rsidP="00A856B2">
      <w:pPr>
        <w:spacing w:after="0"/>
        <w:jc w:val="both"/>
        <w:rPr>
          <w:rFonts w:asciiTheme="majorHAnsi" w:hAnsiTheme="majorHAnsi" w:cstheme="majorHAnsi"/>
        </w:rPr>
      </w:pPr>
    </w:p>
    <w:p w14:paraId="3269BC6F" w14:textId="3BCEEA72"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Wendy </w:t>
      </w:r>
      <w:r w:rsidR="00E7234A" w:rsidRPr="00FB193D">
        <w:rPr>
          <w:rFonts w:asciiTheme="majorHAnsi" w:hAnsiTheme="majorHAnsi" w:cstheme="majorHAnsi"/>
          <w:bCs/>
        </w:rPr>
        <w:t>adds we</w:t>
      </w:r>
      <w:r w:rsidRPr="00FB193D">
        <w:rPr>
          <w:rFonts w:asciiTheme="majorHAnsi" w:hAnsiTheme="majorHAnsi" w:cstheme="majorHAnsi"/>
        </w:rPr>
        <w:t xml:space="preserve"> still need to </w:t>
      </w:r>
      <w:r w:rsidR="00E7234A" w:rsidRPr="00FB193D">
        <w:rPr>
          <w:rFonts w:asciiTheme="majorHAnsi" w:hAnsiTheme="majorHAnsi" w:cstheme="majorHAnsi"/>
        </w:rPr>
        <w:t xml:space="preserve">check </w:t>
      </w:r>
      <w:r w:rsidRPr="00FB193D">
        <w:rPr>
          <w:rFonts w:asciiTheme="majorHAnsi" w:hAnsiTheme="majorHAnsi" w:cstheme="majorHAnsi"/>
        </w:rPr>
        <w:t xml:space="preserve">the references so it </w:t>
      </w:r>
      <w:r w:rsidR="00E7234A" w:rsidRPr="00FB193D">
        <w:rPr>
          <w:rFonts w:asciiTheme="majorHAnsi" w:hAnsiTheme="majorHAnsi" w:cstheme="majorHAnsi"/>
        </w:rPr>
        <w:t xml:space="preserve">will </w:t>
      </w:r>
      <w:r w:rsidRPr="00FB193D">
        <w:rPr>
          <w:rFonts w:asciiTheme="majorHAnsi" w:hAnsiTheme="majorHAnsi" w:cstheme="majorHAnsi"/>
        </w:rPr>
        <w:t xml:space="preserve">still be a time lag. </w:t>
      </w:r>
    </w:p>
    <w:p w14:paraId="30524C6F" w14:textId="3C814D74"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Barry </w:t>
      </w:r>
      <w:r w:rsidR="00E7234A" w:rsidRPr="00FB193D">
        <w:rPr>
          <w:rFonts w:asciiTheme="majorHAnsi" w:hAnsiTheme="majorHAnsi" w:cstheme="majorHAnsi"/>
          <w:bCs/>
        </w:rPr>
        <w:t xml:space="preserve">says we still need to do the </w:t>
      </w:r>
      <w:proofErr w:type="gramStart"/>
      <w:r w:rsidR="00E7234A" w:rsidRPr="00FB193D">
        <w:rPr>
          <w:rFonts w:asciiTheme="majorHAnsi" w:hAnsiTheme="majorHAnsi" w:cstheme="majorHAnsi"/>
          <w:bCs/>
        </w:rPr>
        <w:t>CORI</w:t>
      </w:r>
      <w:proofErr w:type="gramEnd"/>
      <w:r w:rsidR="00E7234A" w:rsidRPr="00FB193D">
        <w:rPr>
          <w:rFonts w:asciiTheme="majorHAnsi" w:hAnsiTheme="majorHAnsi" w:cstheme="majorHAnsi"/>
          <w:bCs/>
        </w:rPr>
        <w:t xml:space="preserve"> but Steve says</w:t>
      </w:r>
      <w:r w:rsidR="00653CCC" w:rsidRPr="00FB193D">
        <w:rPr>
          <w:rFonts w:asciiTheme="majorHAnsi" w:hAnsiTheme="majorHAnsi" w:cstheme="majorHAnsi"/>
          <w:bCs/>
        </w:rPr>
        <w:t xml:space="preserve"> i</w:t>
      </w:r>
      <w:r w:rsidRPr="00FB193D">
        <w:rPr>
          <w:rFonts w:asciiTheme="majorHAnsi" w:hAnsiTheme="majorHAnsi" w:cstheme="majorHAnsi"/>
        </w:rPr>
        <w:t xml:space="preserve">t's </w:t>
      </w:r>
      <w:r w:rsidR="00653CCC" w:rsidRPr="00FB193D">
        <w:rPr>
          <w:rFonts w:asciiTheme="majorHAnsi" w:hAnsiTheme="majorHAnsi" w:cstheme="majorHAnsi"/>
        </w:rPr>
        <w:t>only</w:t>
      </w:r>
      <w:r w:rsidRPr="00FB193D">
        <w:rPr>
          <w:rFonts w:asciiTheme="majorHAnsi" w:hAnsiTheme="majorHAnsi" w:cstheme="majorHAnsi"/>
        </w:rPr>
        <w:t xml:space="preserve"> 24 hours</w:t>
      </w:r>
      <w:r w:rsidR="00653CCC" w:rsidRPr="00FB193D">
        <w:rPr>
          <w:rFonts w:asciiTheme="majorHAnsi" w:hAnsiTheme="majorHAnsi" w:cstheme="majorHAnsi"/>
        </w:rPr>
        <w:t xml:space="preserve"> now</w:t>
      </w:r>
      <w:r w:rsidRPr="00FB193D">
        <w:rPr>
          <w:rFonts w:asciiTheme="majorHAnsi" w:hAnsiTheme="majorHAnsi" w:cstheme="majorHAnsi"/>
        </w:rPr>
        <w:t>.</w:t>
      </w:r>
    </w:p>
    <w:p w14:paraId="604AF851" w14:textId="77777777" w:rsidR="00E519CF" w:rsidRPr="00FB193D" w:rsidRDefault="00E519CF" w:rsidP="00A856B2">
      <w:pPr>
        <w:spacing w:after="0"/>
        <w:jc w:val="both"/>
        <w:rPr>
          <w:rFonts w:asciiTheme="majorHAnsi" w:hAnsiTheme="majorHAnsi" w:cstheme="majorHAnsi"/>
        </w:rPr>
      </w:pPr>
    </w:p>
    <w:p w14:paraId="34C7BC32" w14:textId="49AE761A" w:rsidR="00E519CF" w:rsidRPr="00FB193D" w:rsidRDefault="00653CCC" w:rsidP="00A856B2">
      <w:pPr>
        <w:spacing w:after="0"/>
        <w:jc w:val="both"/>
        <w:rPr>
          <w:rFonts w:asciiTheme="majorHAnsi" w:hAnsiTheme="majorHAnsi" w:cstheme="majorHAnsi"/>
        </w:rPr>
      </w:pPr>
      <w:r w:rsidRPr="00FB193D">
        <w:rPr>
          <w:rFonts w:asciiTheme="majorHAnsi" w:hAnsiTheme="majorHAnsi" w:cstheme="majorHAnsi"/>
        </w:rPr>
        <w:t>Wendy asks Jean if she has any questions. Jean does not and the interview ends.</w:t>
      </w:r>
    </w:p>
    <w:p w14:paraId="1B44265A" w14:textId="77777777" w:rsidR="00653CCC" w:rsidRPr="00FB193D" w:rsidRDefault="00653CCC" w:rsidP="00FB193D">
      <w:pPr>
        <w:spacing w:after="0"/>
        <w:rPr>
          <w:rFonts w:asciiTheme="majorHAnsi" w:hAnsiTheme="majorHAnsi" w:cstheme="majorHAnsi"/>
          <w:b/>
        </w:rPr>
      </w:pPr>
    </w:p>
    <w:p w14:paraId="211CAC2B" w14:textId="2050817D" w:rsidR="00E519CF" w:rsidRPr="00FB193D" w:rsidRDefault="00653CCC" w:rsidP="00A856B2">
      <w:pPr>
        <w:spacing w:after="0"/>
        <w:jc w:val="both"/>
        <w:rPr>
          <w:rFonts w:asciiTheme="majorHAnsi" w:hAnsiTheme="majorHAnsi" w:cstheme="majorHAnsi"/>
        </w:rPr>
      </w:pPr>
      <w:r w:rsidRPr="00FB193D">
        <w:rPr>
          <w:rFonts w:asciiTheme="majorHAnsi" w:hAnsiTheme="majorHAnsi" w:cstheme="majorHAnsi"/>
          <w:bCs/>
        </w:rPr>
        <w:lastRenderedPageBreak/>
        <w:t>Bob says he thinks Steve</w:t>
      </w:r>
      <w:r w:rsidR="00F33287" w:rsidRPr="00FB193D">
        <w:rPr>
          <w:rFonts w:asciiTheme="majorHAnsi" w:hAnsiTheme="majorHAnsi" w:cstheme="majorHAnsi"/>
        </w:rPr>
        <w:t xml:space="preserve"> did a wonderful job </w:t>
      </w:r>
      <w:r w:rsidRPr="00FB193D">
        <w:rPr>
          <w:rFonts w:asciiTheme="majorHAnsi" w:hAnsiTheme="majorHAnsi" w:cstheme="majorHAnsi"/>
        </w:rPr>
        <w:t>p</w:t>
      </w:r>
      <w:r w:rsidR="00F33287" w:rsidRPr="00FB193D">
        <w:rPr>
          <w:rFonts w:asciiTheme="majorHAnsi" w:hAnsiTheme="majorHAnsi" w:cstheme="majorHAnsi"/>
        </w:rPr>
        <w:t>icking the candidates.</w:t>
      </w:r>
      <w:r w:rsidRPr="00FB193D">
        <w:rPr>
          <w:rFonts w:asciiTheme="majorHAnsi" w:hAnsiTheme="majorHAnsi" w:cstheme="majorHAnsi"/>
        </w:rPr>
        <w:t xml:space="preserve"> He asks what Steve and Barry think since they will be working with them day to day.</w:t>
      </w:r>
    </w:p>
    <w:p w14:paraId="6405A4D7" w14:textId="77777777" w:rsidR="00E519CF" w:rsidRPr="00FB193D" w:rsidRDefault="00E519CF" w:rsidP="00A856B2">
      <w:pPr>
        <w:spacing w:after="0"/>
        <w:jc w:val="both"/>
        <w:rPr>
          <w:rFonts w:asciiTheme="majorHAnsi" w:hAnsiTheme="majorHAnsi" w:cstheme="majorHAnsi"/>
        </w:rPr>
      </w:pPr>
    </w:p>
    <w:p w14:paraId="42DE7740" w14:textId="7A127FDC" w:rsidR="00E519CF" w:rsidRPr="00FB193D" w:rsidRDefault="00653CCC" w:rsidP="00A856B2">
      <w:pPr>
        <w:spacing w:after="0"/>
        <w:jc w:val="both"/>
        <w:rPr>
          <w:rFonts w:asciiTheme="majorHAnsi" w:hAnsiTheme="majorHAnsi" w:cstheme="majorHAnsi"/>
        </w:rPr>
      </w:pPr>
      <w:r w:rsidRPr="00FB193D">
        <w:rPr>
          <w:rFonts w:asciiTheme="majorHAnsi" w:hAnsiTheme="majorHAnsi" w:cstheme="majorHAnsi"/>
          <w:bCs/>
        </w:rPr>
        <w:t>Steve says he</w:t>
      </w:r>
      <w:r w:rsidR="00F33287" w:rsidRPr="00FB193D">
        <w:rPr>
          <w:rFonts w:asciiTheme="majorHAnsi" w:hAnsiTheme="majorHAnsi" w:cstheme="majorHAnsi"/>
        </w:rPr>
        <w:t xml:space="preserve"> believe</w:t>
      </w:r>
      <w:r w:rsidRPr="00FB193D">
        <w:rPr>
          <w:rFonts w:asciiTheme="majorHAnsi" w:hAnsiTheme="majorHAnsi" w:cstheme="majorHAnsi"/>
        </w:rPr>
        <w:t>s</w:t>
      </w:r>
      <w:r w:rsidR="00F33287" w:rsidRPr="00FB193D">
        <w:rPr>
          <w:rFonts w:asciiTheme="majorHAnsi" w:hAnsiTheme="majorHAnsi" w:cstheme="majorHAnsi"/>
        </w:rPr>
        <w:t xml:space="preserve"> both candidates could successfully do the job. One </w:t>
      </w:r>
      <w:proofErr w:type="gramStart"/>
      <w:r w:rsidR="00F33287" w:rsidRPr="00FB193D">
        <w:rPr>
          <w:rFonts w:asciiTheme="majorHAnsi" w:hAnsiTheme="majorHAnsi" w:cstheme="majorHAnsi"/>
        </w:rPr>
        <w:t>definitely has</w:t>
      </w:r>
      <w:proofErr w:type="gramEnd"/>
      <w:r w:rsidR="00F33287" w:rsidRPr="00FB193D">
        <w:rPr>
          <w:rFonts w:asciiTheme="majorHAnsi" w:hAnsiTheme="majorHAnsi" w:cstheme="majorHAnsi"/>
        </w:rPr>
        <w:t xml:space="preserve"> more experience than the other and </w:t>
      </w:r>
      <w:r w:rsidRPr="00FB193D">
        <w:rPr>
          <w:rFonts w:asciiTheme="majorHAnsi" w:hAnsiTheme="majorHAnsi" w:cstheme="majorHAnsi"/>
        </w:rPr>
        <w:t>what</w:t>
      </w:r>
      <w:r w:rsidR="00F33287" w:rsidRPr="00FB193D">
        <w:rPr>
          <w:rFonts w:asciiTheme="majorHAnsi" w:hAnsiTheme="majorHAnsi" w:cstheme="majorHAnsi"/>
        </w:rPr>
        <w:t xml:space="preserve"> that we're looking for. </w:t>
      </w:r>
      <w:r w:rsidRPr="00FB193D">
        <w:rPr>
          <w:rFonts w:asciiTheme="majorHAnsi" w:hAnsiTheme="majorHAnsi" w:cstheme="majorHAnsi"/>
        </w:rPr>
        <w:t xml:space="preserve">One has </w:t>
      </w:r>
      <w:r w:rsidR="00F33287" w:rsidRPr="00FB193D">
        <w:rPr>
          <w:rFonts w:asciiTheme="majorHAnsi" w:hAnsiTheme="majorHAnsi" w:cstheme="majorHAnsi"/>
        </w:rPr>
        <w:t xml:space="preserve">the license that we've been trying to go after for the past five years. </w:t>
      </w:r>
      <w:r w:rsidRPr="00FB193D">
        <w:rPr>
          <w:rFonts w:asciiTheme="majorHAnsi" w:hAnsiTheme="majorHAnsi" w:cstheme="majorHAnsi"/>
        </w:rPr>
        <w:t>T</w:t>
      </w:r>
      <w:r w:rsidR="00F33287" w:rsidRPr="00FB193D">
        <w:rPr>
          <w:rFonts w:asciiTheme="majorHAnsi" w:hAnsiTheme="majorHAnsi" w:cstheme="majorHAnsi"/>
        </w:rPr>
        <w:t xml:space="preserve">he other one that was </w:t>
      </w:r>
      <w:r w:rsidRPr="00FB193D">
        <w:rPr>
          <w:rFonts w:asciiTheme="majorHAnsi" w:hAnsiTheme="majorHAnsi" w:cstheme="majorHAnsi"/>
        </w:rPr>
        <w:t xml:space="preserve">certified </w:t>
      </w:r>
      <w:r w:rsidR="00F33287" w:rsidRPr="00FB193D">
        <w:rPr>
          <w:rFonts w:asciiTheme="majorHAnsi" w:hAnsiTheme="majorHAnsi" w:cstheme="majorHAnsi"/>
        </w:rPr>
        <w:t>didn't seem to have a problem going forward</w:t>
      </w:r>
      <w:r w:rsidRPr="00FB193D">
        <w:rPr>
          <w:rFonts w:asciiTheme="majorHAnsi" w:hAnsiTheme="majorHAnsi" w:cstheme="majorHAnsi"/>
        </w:rPr>
        <w:t xml:space="preserve"> with it</w:t>
      </w:r>
      <w:r w:rsidR="00F33287" w:rsidRPr="00FB193D">
        <w:rPr>
          <w:rFonts w:asciiTheme="majorHAnsi" w:hAnsiTheme="majorHAnsi" w:cstheme="majorHAnsi"/>
        </w:rPr>
        <w:t>. But we're already ahead of the curve with the person who already has license</w:t>
      </w:r>
      <w:r w:rsidR="002537DB" w:rsidRPr="00FB193D">
        <w:rPr>
          <w:rFonts w:asciiTheme="majorHAnsi" w:hAnsiTheme="majorHAnsi" w:cstheme="majorHAnsi"/>
        </w:rPr>
        <w:t>.</w:t>
      </w:r>
    </w:p>
    <w:p w14:paraId="44A07F0D" w14:textId="77777777" w:rsidR="002537DB" w:rsidRPr="00FB193D" w:rsidRDefault="002537DB" w:rsidP="00A856B2">
      <w:pPr>
        <w:spacing w:after="0"/>
        <w:jc w:val="both"/>
        <w:rPr>
          <w:rFonts w:asciiTheme="majorHAnsi" w:hAnsiTheme="majorHAnsi" w:cstheme="majorHAnsi"/>
        </w:rPr>
      </w:pPr>
    </w:p>
    <w:p w14:paraId="2ABAD5F0" w14:textId="65CBB786" w:rsidR="00E519CF" w:rsidRPr="00FB193D" w:rsidRDefault="002537DB" w:rsidP="00A856B2">
      <w:pPr>
        <w:spacing w:after="0"/>
        <w:jc w:val="both"/>
        <w:rPr>
          <w:rFonts w:asciiTheme="majorHAnsi" w:hAnsiTheme="majorHAnsi" w:cstheme="majorHAnsi"/>
        </w:rPr>
      </w:pPr>
      <w:r w:rsidRPr="00FB193D">
        <w:rPr>
          <w:rFonts w:asciiTheme="majorHAnsi" w:hAnsiTheme="majorHAnsi" w:cstheme="majorHAnsi"/>
        </w:rPr>
        <w:t>Barry agrees that both</w:t>
      </w:r>
      <w:r w:rsidR="00F33287" w:rsidRPr="00FB193D">
        <w:rPr>
          <w:rFonts w:asciiTheme="majorHAnsi" w:hAnsiTheme="majorHAnsi" w:cstheme="majorHAnsi"/>
        </w:rPr>
        <w:t xml:space="preserve"> candidates could do the job. Granted, having the certification is the first time the district has ever had anybody come on board with it. Somebody has had the title of treasurer, </w:t>
      </w:r>
      <w:proofErr w:type="gramStart"/>
      <w:r w:rsidR="00F33287" w:rsidRPr="00FB193D">
        <w:rPr>
          <w:rFonts w:asciiTheme="majorHAnsi" w:hAnsiTheme="majorHAnsi" w:cstheme="majorHAnsi"/>
        </w:rPr>
        <w:t>collector</w:t>
      </w:r>
      <w:proofErr w:type="gramEnd"/>
      <w:r w:rsidR="00F33287" w:rsidRPr="00FB193D">
        <w:rPr>
          <w:rFonts w:asciiTheme="majorHAnsi" w:hAnsiTheme="majorHAnsi" w:cstheme="majorHAnsi"/>
        </w:rPr>
        <w:t xml:space="preserve"> or treasurer clerk, whatever it is over the town hall. It'd be the first time that you've hired someone who's had some experience whatsoever. I think the other young lady has had town business with the county all over two months she seems to be engaged in government services.</w:t>
      </w:r>
    </w:p>
    <w:p w14:paraId="5CAE30E7" w14:textId="77777777" w:rsidR="00E519CF" w:rsidRPr="00FB193D" w:rsidRDefault="00E519CF" w:rsidP="00A856B2">
      <w:pPr>
        <w:spacing w:after="0"/>
        <w:jc w:val="both"/>
        <w:rPr>
          <w:rFonts w:asciiTheme="majorHAnsi" w:hAnsiTheme="majorHAnsi" w:cstheme="majorHAnsi"/>
        </w:rPr>
      </w:pPr>
    </w:p>
    <w:p w14:paraId="35A1CB03" w14:textId="26E2DB9D"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Wendy </w:t>
      </w:r>
      <w:r w:rsidR="002537DB" w:rsidRPr="00FB193D">
        <w:rPr>
          <w:rFonts w:asciiTheme="majorHAnsi" w:hAnsiTheme="majorHAnsi" w:cstheme="majorHAnsi"/>
          <w:bCs/>
        </w:rPr>
        <w:t>says that one thing about working in the town you live in is</w:t>
      </w:r>
      <w:r w:rsidRPr="00FB193D">
        <w:rPr>
          <w:rFonts w:asciiTheme="majorHAnsi" w:hAnsiTheme="majorHAnsi" w:cstheme="majorHAnsi"/>
        </w:rPr>
        <w:t xml:space="preserve"> customers used to come in and go </w:t>
      </w:r>
      <w:r w:rsidR="002537DB" w:rsidRPr="00FB193D">
        <w:rPr>
          <w:rFonts w:asciiTheme="majorHAnsi" w:hAnsiTheme="majorHAnsi" w:cstheme="majorHAnsi"/>
        </w:rPr>
        <w:t>“W</w:t>
      </w:r>
      <w:r w:rsidRPr="00FB193D">
        <w:rPr>
          <w:rFonts w:asciiTheme="majorHAnsi" w:hAnsiTheme="majorHAnsi" w:cstheme="majorHAnsi"/>
        </w:rPr>
        <w:t xml:space="preserve">hat gives you the right </w:t>
      </w:r>
      <w:r w:rsidR="002537DB" w:rsidRPr="00FB193D">
        <w:rPr>
          <w:rFonts w:asciiTheme="majorHAnsi" w:hAnsiTheme="majorHAnsi" w:cstheme="majorHAnsi"/>
        </w:rPr>
        <w:t>work her</w:t>
      </w:r>
      <w:r w:rsidR="00D15B52" w:rsidRPr="00FB193D">
        <w:rPr>
          <w:rFonts w:asciiTheme="majorHAnsi" w:hAnsiTheme="majorHAnsi" w:cstheme="majorHAnsi"/>
        </w:rPr>
        <w:t>e</w:t>
      </w:r>
      <w:r w:rsidRPr="00FB193D">
        <w:rPr>
          <w:rFonts w:asciiTheme="majorHAnsi" w:hAnsiTheme="majorHAnsi" w:cstheme="majorHAnsi"/>
        </w:rPr>
        <w:t>?</w:t>
      </w:r>
      <w:r w:rsidR="002537DB" w:rsidRPr="00FB193D">
        <w:rPr>
          <w:rFonts w:asciiTheme="majorHAnsi" w:hAnsiTheme="majorHAnsi" w:cstheme="majorHAnsi"/>
        </w:rPr>
        <w:t xml:space="preserve">” </w:t>
      </w:r>
      <w:r w:rsidRPr="00FB193D">
        <w:rPr>
          <w:rFonts w:asciiTheme="majorHAnsi" w:hAnsiTheme="majorHAnsi" w:cstheme="majorHAnsi"/>
        </w:rPr>
        <w:t xml:space="preserve"> Yeah,</w:t>
      </w:r>
      <w:r w:rsidR="002537DB" w:rsidRPr="00FB193D">
        <w:rPr>
          <w:rFonts w:asciiTheme="majorHAnsi" w:hAnsiTheme="majorHAnsi" w:cstheme="majorHAnsi"/>
        </w:rPr>
        <w:t xml:space="preserve"> it</w:t>
      </w:r>
      <w:r w:rsidRPr="00FB193D">
        <w:rPr>
          <w:rFonts w:asciiTheme="majorHAnsi" w:hAnsiTheme="majorHAnsi" w:cstheme="majorHAnsi"/>
        </w:rPr>
        <w:t xml:space="preserve"> was horrible.</w:t>
      </w:r>
    </w:p>
    <w:p w14:paraId="1AF5FAB3" w14:textId="77777777" w:rsidR="00E519CF" w:rsidRPr="00FB193D" w:rsidRDefault="00E519CF" w:rsidP="00A856B2">
      <w:pPr>
        <w:spacing w:after="0"/>
        <w:jc w:val="both"/>
        <w:rPr>
          <w:rFonts w:asciiTheme="majorHAnsi" w:hAnsiTheme="majorHAnsi" w:cstheme="majorHAnsi"/>
        </w:rPr>
      </w:pPr>
    </w:p>
    <w:p w14:paraId="230395AE" w14:textId="502E5943" w:rsidR="00E519CF" w:rsidRPr="00FB193D" w:rsidRDefault="00F33287" w:rsidP="00A856B2">
      <w:pPr>
        <w:spacing w:after="0"/>
        <w:jc w:val="both"/>
        <w:rPr>
          <w:rFonts w:asciiTheme="majorHAnsi" w:hAnsiTheme="majorHAnsi" w:cstheme="majorHAnsi"/>
          <w:bCs/>
        </w:rPr>
      </w:pPr>
      <w:r w:rsidRPr="00FB193D">
        <w:rPr>
          <w:rFonts w:asciiTheme="majorHAnsi" w:hAnsiTheme="majorHAnsi" w:cstheme="majorHAnsi"/>
          <w:bCs/>
        </w:rPr>
        <w:t xml:space="preserve">Barry </w:t>
      </w:r>
      <w:r w:rsidR="00CF76CE" w:rsidRPr="00FB193D">
        <w:rPr>
          <w:rFonts w:asciiTheme="majorHAnsi" w:hAnsiTheme="majorHAnsi" w:cstheme="majorHAnsi"/>
          <w:bCs/>
        </w:rPr>
        <w:t>says it would be good to have a management member living in the district.</w:t>
      </w:r>
    </w:p>
    <w:p w14:paraId="0B7A0E2F" w14:textId="77777777" w:rsidR="00E519CF" w:rsidRPr="00FB193D" w:rsidRDefault="00E519CF" w:rsidP="00A856B2">
      <w:pPr>
        <w:spacing w:after="0"/>
        <w:jc w:val="both"/>
        <w:rPr>
          <w:rFonts w:asciiTheme="majorHAnsi" w:hAnsiTheme="majorHAnsi" w:cstheme="majorHAnsi"/>
        </w:rPr>
      </w:pPr>
    </w:p>
    <w:p w14:paraId="218736CF" w14:textId="680FED2D" w:rsidR="00E519CF" w:rsidRPr="00FB193D" w:rsidRDefault="00FF5E41" w:rsidP="00A856B2">
      <w:pPr>
        <w:spacing w:after="0"/>
        <w:jc w:val="both"/>
        <w:rPr>
          <w:rFonts w:asciiTheme="majorHAnsi" w:hAnsiTheme="majorHAnsi" w:cstheme="majorHAnsi"/>
        </w:rPr>
      </w:pPr>
      <w:r w:rsidRPr="00FB193D">
        <w:rPr>
          <w:rFonts w:asciiTheme="majorHAnsi" w:hAnsiTheme="majorHAnsi" w:cstheme="majorHAnsi"/>
        </w:rPr>
        <w:t>Joe says that</w:t>
      </w:r>
      <w:r w:rsidR="00F33287" w:rsidRPr="00FB193D">
        <w:rPr>
          <w:rFonts w:asciiTheme="majorHAnsi" w:hAnsiTheme="majorHAnsi" w:cstheme="majorHAnsi"/>
        </w:rPr>
        <w:t xml:space="preserve"> after talking to the two people</w:t>
      </w:r>
      <w:r w:rsidRPr="00FB193D">
        <w:rPr>
          <w:rFonts w:asciiTheme="majorHAnsi" w:hAnsiTheme="majorHAnsi" w:cstheme="majorHAnsi"/>
        </w:rPr>
        <w:t xml:space="preserve"> he</w:t>
      </w:r>
      <w:r w:rsidR="00F33287" w:rsidRPr="00FB193D">
        <w:rPr>
          <w:rFonts w:asciiTheme="majorHAnsi" w:hAnsiTheme="majorHAnsi" w:cstheme="majorHAnsi"/>
        </w:rPr>
        <w:t xml:space="preserve"> would have to say that </w:t>
      </w:r>
      <w:r w:rsidRPr="00FB193D">
        <w:rPr>
          <w:rFonts w:asciiTheme="majorHAnsi" w:hAnsiTheme="majorHAnsi" w:cstheme="majorHAnsi"/>
        </w:rPr>
        <w:t>he</w:t>
      </w:r>
      <w:r w:rsidR="00F33287" w:rsidRPr="00FB193D">
        <w:rPr>
          <w:rFonts w:asciiTheme="majorHAnsi" w:hAnsiTheme="majorHAnsi" w:cstheme="majorHAnsi"/>
        </w:rPr>
        <w:t xml:space="preserve"> think</w:t>
      </w:r>
      <w:r w:rsidRPr="00FB193D">
        <w:rPr>
          <w:rFonts w:asciiTheme="majorHAnsi" w:hAnsiTheme="majorHAnsi" w:cstheme="majorHAnsi"/>
        </w:rPr>
        <w:t>s</w:t>
      </w:r>
      <w:r w:rsidR="00F33287" w:rsidRPr="00FB193D">
        <w:rPr>
          <w:rFonts w:asciiTheme="majorHAnsi" w:hAnsiTheme="majorHAnsi" w:cstheme="majorHAnsi"/>
        </w:rPr>
        <w:t xml:space="preserve"> for the type of office this is</w:t>
      </w:r>
      <w:r w:rsidRPr="00FB193D">
        <w:rPr>
          <w:rFonts w:asciiTheme="majorHAnsi" w:hAnsiTheme="majorHAnsi" w:cstheme="majorHAnsi"/>
        </w:rPr>
        <w:t>,</w:t>
      </w:r>
      <w:r w:rsidR="00F33287" w:rsidRPr="00FB193D">
        <w:rPr>
          <w:rFonts w:asciiTheme="majorHAnsi" w:hAnsiTheme="majorHAnsi" w:cstheme="majorHAnsi"/>
        </w:rPr>
        <w:t xml:space="preserve"> the second candidate would </w:t>
      </w:r>
      <w:proofErr w:type="gramStart"/>
      <w:r w:rsidR="00F33287" w:rsidRPr="00FB193D">
        <w:rPr>
          <w:rFonts w:asciiTheme="majorHAnsi" w:hAnsiTheme="majorHAnsi" w:cstheme="majorHAnsi"/>
        </w:rPr>
        <w:t>definitely fit</w:t>
      </w:r>
      <w:proofErr w:type="gramEnd"/>
      <w:r w:rsidR="00F33287" w:rsidRPr="00FB193D">
        <w:rPr>
          <w:rFonts w:asciiTheme="majorHAnsi" w:hAnsiTheme="majorHAnsi" w:cstheme="majorHAnsi"/>
        </w:rPr>
        <w:t xml:space="preserve"> in better than the first. The first is young. The first is probably looking for a lot of different experiences. </w:t>
      </w:r>
      <w:r w:rsidRPr="00FB193D">
        <w:rPr>
          <w:rFonts w:asciiTheme="majorHAnsi" w:hAnsiTheme="majorHAnsi" w:cstheme="majorHAnsi"/>
        </w:rPr>
        <w:t>The second candidate</w:t>
      </w:r>
      <w:r w:rsidR="00F33287" w:rsidRPr="00FB193D">
        <w:rPr>
          <w:rFonts w:asciiTheme="majorHAnsi" w:hAnsiTheme="majorHAnsi" w:cstheme="majorHAnsi"/>
        </w:rPr>
        <w:t xml:space="preserve"> seemed like she's very happy being in</w:t>
      </w:r>
      <w:r w:rsidRPr="00FB193D">
        <w:rPr>
          <w:rFonts w:asciiTheme="majorHAnsi" w:hAnsiTheme="majorHAnsi" w:cstheme="majorHAnsi"/>
        </w:rPr>
        <w:t xml:space="preserve"> Bourne</w:t>
      </w:r>
      <w:r w:rsidR="00F33287" w:rsidRPr="00FB193D">
        <w:rPr>
          <w:rFonts w:asciiTheme="majorHAnsi" w:hAnsiTheme="majorHAnsi" w:cstheme="majorHAnsi"/>
        </w:rPr>
        <w:t xml:space="preserve">. She seems to like her present job. She apparently is willing to give up whatever she's accumulated and benefits in </w:t>
      </w:r>
      <w:r w:rsidRPr="00FB193D">
        <w:rPr>
          <w:rFonts w:asciiTheme="majorHAnsi" w:hAnsiTheme="majorHAnsi" w:cstheme="majorHAnsi"/>
        </w:rPr>
        <w:t>Bourne</w:t>
      </w:r>
      <w:r w:rsidR="00F33287" w:rsidRPr="00FB193D">
        <w:rPr>
          <w:rFonts w:asciiTheme="majorHAnsi" w:hAnsiTheme="majorHAnsi" w:cstheme="majorHAnsi"/>
        </w:rPr>
        <w:t xml:space="preserve">. </w:t>
      </w:r>
      <w:r w:rsidRPr="00FB193D">
        <w:rPr>
          <w:rFonts w:asciiTheme="majorHAnsi" w:hAnsiTheme="majorHAnsi" w:cstheme="majorHAnsi"/>
        </w:rPr>
        <w:t>The</w:t>
      </w:r>
      <w:r w:rsidR="00F33287" w:rsidRPr="00FB193D">
        <w:rPr>
          <w:rFonts w:asciiTheme="majorHAnsi" w:hAnsiTheme="majorHAnsi" w:cstheme="majorHAnsi"/>
        </w:rPr>
        <w:t xml:space="preserve"> fact that she's close to getting certification</w:t>
      </w:r>
      <w:r w:rsidRPr="00FB193D">
        <w:rPr>
          <w:rFonts w:asciiTheme="majorHAnsi" w:hAnsiTheme="majorHAnsi" w:cstheme="majorHAnsi"/>
        </w:rPr>
        <w:t xml:space="preserve">, </w:t>
      </w:r>
      <w:r w:rsidR="00F33287" w:rsidRPr="00FB193D">
        <w:rPr>
          <w:rFonts w:asciiTheme="majorHAnsi" w:hAnsiTheme="majorHAnsi" w:cstheme="majorHAnsi"/>
        </w:rPr>
        <w:t>I think that's a big plus for the district. I think it's imperative for us as commissioners to make the right decision</w:t>
      </w:r>
      <w:r w:rsidRPr="00FB193D">
        <w:rPr>
          <w:rFonts w:asciiTheme="majorHAnsi" w:hAnsiTheme="majorHAnsi" w:cstheme="majorHAnsi"/>
        </w:rPr>
        <w:t xml:space="preserve"> o</w:t>
      </w:r>
      <w:r w:rsidR="00F33287" w:rsidRPr="00FB193D">
        <w:rPr>
          <w:rFonts w:asciiTheme="majorHAnsi" w:hAnsiTheme="majorHAnsi" w:cstheme="majorHAnsi"/>
        </w:rPr>
        <w:t xml:space="preserve">n this </w:t>
      </w:r>
      <w:proofErr w:type="gramStart"/>
      <w:r w:rsidR="00F33287" w:rsidRPr="00FB193D">
        <w:rPr>
          <w:rFonts w:asciiTheme="majorHAnsi" w:hAnsiTheme="majorHAnsi" w:cstheme="majorHAnsi"/>
        </w:rPr>
        <w:t>particular appointment</w:t>
      </w:r>
      <w:proofErr w:type="gramEnd"/>
      <w:r w:rsidR="00F33287" w:rsidRPr="00FB193D">
        <w:rPr>
          <w:rFonts w:asciiTheme="majorHAnsi" w:hAnsiTheme="majorHAnsi" w:cstheme="majorHAnsi"/>
        </w:rPr>
        <w:t xml:space="preserve">. The district doesn't have all kinds of money and we're looking for somebody that could come right in and step up to the plate and be happy here. I do </w:t>
      </w:r>
      <w:proofErr w:type="gramStart"/>
      <w:r w:rsidR="00F33287" w:rsidRPr="00FB193D">
        <w:rPr>
          <w:rFonts w:asciiTheme="majorHAnsi" w:hAnsiTheme="majorHAnsi" w:cstheme="majorHAnsi"/>
        </w:rPr>
        <w:t>definitely think</w:t>
      </w:r>
      <w:proofErr w:type="gramEnd"/>
      <w:r w:rsidR="00F33287" w:rsidRPr="00FB193D">
        <w:rPr>
          <w:rFonts w:asciiTheme="majorHAnsi" w:hAnsiTheme="majorHAnsi" w:cstheme="majorHAnsi"/>
        </w:rPr>
        <w:t xml:space="preserve"> that sh</w:t>
      </w:r>
      <w:r w:rsidRPr="00FB193D">
        <w:rPr>
          <w:rFonts w:asciiTheme="majorHAnsi" w:hAnsiTheme="majorHAnsi" w:cstheme="majorHAnsi"/>
        </w:rPr>
        <w:t>e’</w:t>
      </w:r>
      <w:r w:rsidR="00F33287" w:rsidRPr="00FB193D">
        <w:rPr>
          <w:rFonts w:asciiTheme="majorHAnsi" w:hAnsiTheme="majorHAnsi" w:cstheme="majorHAnsi"/>
        </w:rPr>
        <w:t>d stay</w:t>
      </w:r>
      <w:r w:rsidR="00BD3FCA" w:rsidRPr="00FB193D">
        <w:rPr>
          <w:rFonts w:asciiTheme="majorHAnsi" w:hAnsiTheme="majorHAnsi" w:cstheme="majorHAnsi"/>
        </w:rPr>
        <w:t>.</w:t>
      </w:r>
    </w:p>
    <w:p w14:paraId="5B4E5972" w14:textId="77777777" w:rsidR="00E519CF" w:rsidRPr="00FB193D" w:rsidRDefault="00E519CF" w:rsidP="00A856B2">
      <w:pPr>
        <w:spacing w:after="0"/>
        <w:jc w:val="both"/>
        <w:rPr>
          <w:rFonts w:asciiTheme="majorHAnsi" w:hAnsiTheme="majorHAnsi" w:cstheme="majorHAnsi"/>
        </w:rPr>
      </w:pPr>
    </w:p>
    <w:p w14:paraId="5894A1A9" w14:textId="7B269A88"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Wendy </w:t>
      </w:r>
      <w:r w:rsidR="00BD3FCA" w:rsidRPr="00FB193D">
        <w:rPr>
          <w:rFonts w:asciiTheme="majorHAnsi" w:hAnsiTheme="majorHAnsi" w:cstheme="majorHAnsi"/>
          <w:bCs/>
        </w:rPr>
        <w:t xml:space="preserve">points out that </w:t>
      </w:r>
      <w:r w:rsidRPr="00FB193D">
        <w:rPr>
          <w:rFonts w:asciiTheme="majorHAnsi" w:hAnsiTheme="majorHAnsi" w:cstheme="majorHAnsi"/>
        </w:rPr>
        <w:t xml:space="preserve">she loses seniority, but you have not yet determined what other cuts she would take. </w:t>
      </w:r>
      <w:proofErr w:type="gramStart"/>
      <w:r w:rsidRPr="00FB193D">
        <w:rPr>
          <w:rFonts w:asciiTheme="majorHAnsi" w:hAnsiTheme="majorHAnsi" w:cstheme="majorHAnsi"/>
        </w:rPr>
        <w:t>So</w:t>
      </w:r>
      <w:proofErr w:type="gramEnd"/>
      <w:r w:rsidRPr="00FB193D">
        <w:rPr>
          <w:rFonts w:asciiTheme="majorHAnsi" w:hAnsiTheme="majorHAnsi" w:cstheme="majorHAnsi"/>
        </w:rPr>
        <w:t xml:space="preserve"> you are saying she's willing to give up but first you need to determine if she is willing to give up. You can't </w:t>
      </w:r>
      <w:proofErr w:type="gramStart"/>
      <w:r w:rsidRPr="00FB193D">
        <w:rPr>
          <w:rFonts w:asciiTheme="majorHAnsi" w:hAnsiTheme="majorHAnsi" w:cstheme="majorHAnsi"/>
        </w:rPr>
        <w:t>make the assumption</w:t>
      </w:r>
      <w:proofErr w:type="gramEnd"/>
      <w:r w:rsidRPr="00FB193D">
        <w:rPr>
          <w:rFonts w:asciiTheme="majorHAnsi" w:hAnsiTheme="majorHAnsi" w:cstheme="majorHAnsi"/>
        </w:rPr>
        <w:t xml:space="preserve"> until you actually ask.</w:t>
      </w:r>
    </w:p>
    <w:p w14:paraId="590AAC7B" w14:textId="77777777" w:rsidR="00E519CF" w:rsidRPr="00FB193D" w:rsidRDefault="00E519CF" w:rsidP="00A856B2">
      <w:pPr>
        <w:spacing w:after="0"/>
        <w:jc w:val="both"/>
        <w:rPr>
          <w:rFonts w:asciiTheme="majorHAnsi" w:hAnsiTheme="majorHAnsi" w:cstheme="majorHAnsi"/>
        </w:rPr>
      </w:pPr>
    </w:p>
    <w:p w14:paraId="20C7E9B3" w14:textId="123B2E51" w:rsidR="00E519CF" w:rsidRPr="00FB193D" w:rsidRDefault="00BD3FCA" w:rsidP="00A856B2">
      <w:pPr>
        <w:spacing w:after="0"/>
        <w:jc w:val="both"/>
        <w:rPr>
          <w:rFonts w:asciiTheme="majorHAnsi" w:hAnsiTheme="majorHAnsi" w:cstheme="majorHAnsi"/>
        </w:rPr>
      </w:pPr>
      <w:r w:rsidRPr="00FB193D">
        <w:rPr>
          <w:rFonts w:asciiTheme="majorHAnsi" w:hAnsiTheme="majorHAnsi" w:cstheme="majorHAnsi"/>
          <w:bCs/>
        </w:rPr>
        <w:t>Mark agrees with Joe a</w:t>
      </w:r>
      <w:r w:rsidR="00F33287" w:rsidRPr="00FB193D">
        <w:rPr>
          <w:rFonts w:asciiTheme="majorHAnsi" w:hAnsiTheme="majorHAnsi" w:cstheme="majorHAnsi"/>
        </w:rPr>
        <w:t xml:space="preserve">nd the reason why too is Jean would be leaving a job that she doesn't have to come here she can stay there. </w:t>
      </w:r>
      <w:r w:rsidRPr="00FB193D">
        <w:rPr>
          <w:rFonts w:asciiTheme="majorHAnsi" w:hAnsiTheme="majorHAnsi" w:cstheme="majorHAnsi"/>
        </w:rPr>
        <w:t>The first candidate</w:t>
      </w:r>
      <w:r w:rsidR="00F33287" w:rsidRPr="00FB193D">
        <w:rPr>
          <w:rFonts w:asciiTheme="majorHAnsi" w:hAnsiTheme="majorHAnsi" w:cstheme="majorHAnsi"/>
        </w:rPr>
        <w:t xml:space="preserve"> did very well, but she's not going to have a job and how long </w:t>
      </w:r>
      <w:r w:rsidRPr="00FB193D">
        <w:rPr>
          <w:rFonts w:asciiTheme="majorHAnsi" w:hAnsiTheme="majorHAnsi" w:cstheme="majorHAnsi"/>
        </w:rPr>
        <w:t>would she stay.  S</w:t>
      </w:r>
      <w:r w:rsidR="00F33287" w:rsidRPr="00FB193D">
        <w:rPr>
          <w:rFonts w:asciiTheme="majorHAnsi" w:hAnsiTheme="majorHAnsi" w:cstheme="majorHAnsi"/>
        </w:rPr>
        <w:t>he did interview well</w:t>
      </w:r>
      <w:r w:rsidRPr="00FB193D">
        <w:rPr>
          <w:rFonts w:asciiTheme="majorHAnsi" w:hAnsiTheme="majorHAnsi" w:cstheme="majorHAnsi"/>
        </w:rPr>
        <w:t>.</w:t>
      </w:r>
      <w:r w:rsidR="00F33287" w:rsidRPr="00FB193D">
        <w:rPr>
          <w:rFonts w:asciiTheme="majorHAnsi" w:hAnsiTheme="majorHAnsi" w:cstheme="majorHAnsi"/>
        </w:rPr>
        <w:t xml:space="preserve"> I didn't see that she had any college degree, but maybe the coast gu</w:t>
      </w:r>
      <w:r w:rsidRPr="00FB193D">
        <w:rPr>
          <w:rFonts w:asciiTheme="majorHAnsi" w:hAnsiTheme="majorHAnsi" w:cstheme="majorHAnsi"/>
        </w:rPr>
        <w:t>ard</w:t>
      </w:r>
      <w:r w:rsidR="00F33287" w:rsidRPr="00FB193D">
        <w:rPr>
          <w:rFonts w:asciiTheme="majorHAnsi" w:hAnsiTheme="majorHAnsi" w:cstheme="majorHAnsi"/>
        </w:rPr>
        <w:t>, you know, time and experience.</w:t>
      </w:r>
      <w:r w:rsidR="009A42BF" w:rsidRPr="00FB193D">
        <w:rPr>
          <w:rFonts w:asciiTheme="majorHAnsi" w:hAnsiTheme="majorHAnsi" w:cstheme="majorHAnsi"/>
        </w:rPr>
        <w:t xml:space="preserve"> B</w:t>
      </w:r>
      <w:r w:rsidR="00F33287" w:rsidRPr="00FB193D">
        <w:rPr>
          <w:rFonts w:asciiTheme="majorHAnsi" w:hAnsiTheme="majorHAnsi" w:cstheme="majorHAnsi"/>
        </w:rPr>
        <w:t xml:space="preserve">eing local I think we know more about </w:t>
      </w:r>
      <w:r w:rsidR="009A42BF" w:rsidRPr="00FB193D">
        <w:rPr>
          <w:rFonts w:asciiTheme="majorHAnsi" w:hAnsiTheme="majorHAnsi" w:cstheme="majorHAnsi"/>
        </w:rPr>
        <w:t>Jean,</w:t>
      </w:r>
      <w:r w:rsidR="00F33287" w:rsidRPr="00FB193D">
        <w:rPr>
          <w:rFonts w:asciiTheme="majorHAnsi" w:hAnsiTheme="majorHAnsi" w:cstheme="majorHAnsi"/>
        </w:rPr>
        <w:t xml:space="preserve"> </w:t>
      </w:r>
      <w:r w:rsidR="009A42BF" w:rsidRPr="00FB193D">
        <w:rPr>
          <w:rFonts w:asciiTheme="majorHAnsi" w:hAnsiTheme="majorHAnsi" w:cstheme="majorHAnsi"/>
        </w:rPr>
        <w:t>un</w:t>
      </w:r>
      <w:r w:rsidR="00F33287" w:rsidRPr="00FB193D">
        <w:rPr>
          <w:rFonts w:asciiTheme="majorHAnsi" w:hAnsiTheme="majorHAnsi" w:cstheme="majorHAnsi"/>
        </w:rPr>
        <w:t xml:space="preserve">less you know more about </w:t>
      </w:r>
      <w:r w:rsidR="009A42BF" w:rsidRPr="00FB193D">
        <w:rPr>
          <w:rFonts w:asciiTheme="majorHAnsi" w:hAnsiTheme="majorHAnsi" w:cstheme="majorHAnsi"/>
        </w:rPr>
        <w:t>Jean</w:t>
      </w:r>
      <w:r w:rsidR="00F33287" w:rsidRPr="00FB193D">
        <w:rPr>
          <w:rFonts w:asciiTheme="majorHAnsi" w:hAnsiTheme="majorHAnsi" w:cstheme="majorHAnsi"/>
        </w:rPr>
        <w:t xml:space="preserve"> that we don't know</w:t>
      </w:r>
      <w:r w:rsidR="009A42BF" w:rsidRPr="00FB193D">
        <w:rPr>
          <w:rFonts w:asciiTheme="majorHAnsi" w:hAnsiTheme="majorHAnsi" w:cstheme="majorHAnsi"/>
        </w:rPr>
        <w:t>.</w:t>
      </w:r>
    </w:p>
    <w:p w14:paraId="305D2908" w14:textId="77777777" w:rsidR="00E519CF" w:rsidRPr="00FB193D" w:rsidRDefault="00E519CF" w:rsidP="00A856B2">
      <w:pPr>
        <w:spacing w:after="0"/>
        <w:jc w:val="both"/>
        <w:rPr>
          <w:rFonts w:asciiTheme="majorHAnsi" w:hAnsiTheme="majorHAnsi" w:cstheme="majorHAnsi"/>
        </w:rPr>
      </w:pPr>
    </w:p>
    <w:p w14:paraId="5B454BC4" w14:textId="5E76FCED" w:rsidR="00E519CF" w:rsidRPr="00FB193D" w:rsidRDefault="00F33287" w:rsidP="00A856B2">
      <w:pPr>
        <w:spacing w:after="0"/>
        <w:jc w:val="both"/>
        <w:rPr>
          <w:rFonts w:asciiTheme="majorHAnsi" w:hAnsiTheme="majorHAnsi" w:cstheme="majorHAnsi"/>
        </w:rPr>
      </w:pPr>
      <w:r w:rsidRPr="00FB193D">
        <w:rPr>
          <w:rFonts w:asciiTheme="majorHAnsi" w:hAnsiTheme="majorHAnsi" w:cstheme="majorHAnsi"/>
          <w:bCs/>
        </w:rPr>
        <w:t xml:space="preserve">Wendy </w:t>
      </w:r>
      <w:r w:rsidR="009A42BF" w:rsidRPr="00FB193D">
        <w:rPr>
          <w:rFonts w:asciiTheme="majorHAnsi" w:hAnsiTheme="majorHAnsi" w:cstheme="majorHAnsi"/>
          <w:bCs/>
        </w:rPr>
        <w:t>says as she’s said before, she knows one of the candidates and she’s</w:t>
      </w:r>
      <w:r w:rsidRPr="00FB193D">
        <w:rPr>
          <w:rFonts w:asciiTheme="majorHAnsi" w:hAnsiTheme="majorHAnsi" w:cstheme="majorHAnsi"/>
        </w:rPr>
        <w:t xml:space="preserve"> not going to weigh in </w:t>
      </w:r>
      <w:r w:rsidR="009A42BF" w:rsidRPr="00FB193D">
        <w:rPr>
          <w:rFonts w:asciiTheme="majorHAnsi" w:hAnsiTheme="majorHAnsi" w:cstheme="majorHAnsi"/>
        </w:rPr>
        <w:t>un</w:t>
      </w:r>
      <w:r w:rsidRPr="00FB193D">
        <w:rPr>
          <w:rFonts w:asciiTheme="majorHAnsi" w:hAnsiTheme="majorHAnsi" w:cstheme="majorHAnsi"/>
        </w:rPr>
        <w:t xml:space="preserve">less </w:t>
      </w:r>
      <w:r w:rsidR="009A42BF" w:rsidRPr="00FB193D">
        <w:rPr>
          <w:rFonts w:asciiTheme="majorHAnsi" w:hAnsiTheme="majorHAnsi" w:cstheme="majorHAnsi"/>
        </w:rPr>
        <w:t xml:space="preserve">there’s a tie. </w:t>
      </w:r>
      <w:r w:rsidRPr="00FB193D">
        <w:rPr>
          <w:rFonts w:asciiTheme="majorHAnsi" w:hAnsiTheme="majorHAnsi" w:cstheme="majorHAnsi"/>
        </w:rPr>
        <w:t xml:space="preserve">Someone could say they didn't get the job because I knew a candidate someone could say they </w:t>
      </w:r>
      <w:r w:rsidR="009A42BF" w:rsidRPr="00FB193D">
        <w:rPr>
          <w:rFonts w:asciiTheme="majorHAnsi" w:hAnsiTheme="majorHAnsi" w:cstheme="majorHAnsi"/>
        </w:rPr>
        <w:t>did get it because I knew a candidate</w:t>
      </w:r>
      <w:r w:rsidRPr="00FB193D">
        <w:rPr>
          <w:rFonts w:asciiTheme="majorHAnsi" w:hAnsiTheme="majorHAnsi" w:cstheme="majorHAnsi"/>
        </w:rPr>
        <w:t>.</w:t>
      </w:r>
    </w:p>
    <w:p w14:paraId="0C78866F" w14:textId="77777777" w:rsidR="00E519CF" w:rsidRPr="00FB193D" w:rsidRDefault="00E519CF" w:rsidP="00A856B2">
      <w:pPr>
        <w:spacing w:after="0"/>
        <w:jc w:val="both"/>
        <w:rPr>
          <w:rFonts w:asciiTheme="majorHAnsi" w:hAnsiTheme="majorHAnsi" w:cstheme="majorHAnsi"/>
        </w:rPr>
      </w:pPr>
    </w:p>
    <w:p w14:paraId="58A38730" w14:textId="4F7355B5" w:rsidR="00E519CF" w:rsidRPr="00FB193D" w:rsidRDefault="009A42BF" w:rsidP="00A856B2">
      <w:pPr>
        <w:spacing w:after="0"/>
        <w:jc w:val="both"/>
        <w:rPr>
          <w:rFonts w:asciiTheme="majorHAnsi" w:hAnsiTheme="majorHAnsi" w:cstheme="majorHAnsi"/>
        </w:rPr>
      </w:pPr>
      <w:r w:rsidRPr="00FB193D">
        <w:rPr>
          <w:rFonts w:asciiTheme="majorHAnsi" w:hAnsiTheme="majorHAnsi" w:cstheme="majorHAnsi"/>
        </w:rPr>
        <w:lastRenderedPageBreak/>
        <w:t>Wendy and Mark discuss back in forth whether Mark thinks Jean could do the job.</w:t>
      </w:r>
    </w:p>
    <w:p w14:paraId="1486329A" w14:textId="77777777" w:rsidR="00E519CF" w:rsidRPr="00FB193D" w:rsidRDefault="00E519CF" w:rsidP="00A856B2">
      <w:pPr>
        <w:spacing w:after="0"/>
        <w:jc w:val="both"/>
        <w:rPr>
          <w:rFonts w:asciiTheme="majorHAnsi" w:hAnsiTheme="majorHAnsi" w:cstheme="majorHAnsi"/>
        </w:rPr>
      </w:pPr>
    </w:p>
    <w:p w14:paraId="7B500294" w14:textId="4AEE9B22" w:rsidR="00E519CF" w:rsidRPr="00FB193D" w:rsidRDefault="00F33287" w:rsidP="00A856B2">
      <w:pPr>
        <w:spacing w:after="0"/>
        <w:jc w:val="both"/>
        <w:rPr>
          <w:rFonts w:asciiTheme="majorHAnsi" w:hAnsiTheme="majorHAnsi" w:cstheme="majorHAnsi"/>
          <w:bCs/>
        </w:rPr>
      </w:pPr>
      <w:r w:rsidRPr="00FB193D">
        <w:rPr>
          <w:rFonts w:asciiTheme="majorHAnsi" w:hAnsiTheme="majorHAnsi" w:cstheme="majorHAnsi"/>
          <w:bCs/>
        </w:rPr>
        <w:t xml:space="preserve">Barry </w:t>
      </w:r>
      <w:r w:rsidR="009A72A1" w:rsidRPr="00FB193D">
        <w:rPr>
          <w:rFonts w:asciiTheme="majorHAnsi" w:hAnsiTheme="majorHAnsi" w:cstheme="majorHAnsi"/>
          <w:bCs/>
        </w:rPr>
        <w:t>says you need to discuss the salary and benefits. As far as the salary there was some confusion with salary numbers TK included in the budget.  Barry discusses budget numbers.</w:t>
      </w:r>
    </w:p>
    <w:p w14:paraId="3EC2441D" w14:textId="77777777" w:rsidR="00FB193D" w:rsidRPr="00FB193D" w:rsidRDefault="00FB193D" w:rsidP="00A856B2">
      <w:pPr>
        <w:spacing w:after="0"/>
        <w:jc w:val="both"/>
        <w:rPr>
          <w:rFonts w:asciiTheme="majorHAnsi" w:hAnsiTheme="majorHAnsi" w:cstheme="majorHAnsi"/>
          <w:bCs/>
        </w:rPr>
      </w:pPr>
    </w:p>
    <w:p w14:paraId="14EB1A93" w14:textId="49663EB6" w:rsidR="00E519CF" w:rsidRPr="00FB193D" w:rsidRDefault="00415E01" w:rsidP="00A856B2">
      <w:pPr>
        <w:spacing w:after="0"/>
        <w:jc w:val="both"/>
        <w:rPr>
          <w:rFonts w:asciiTheme="majorHAnsi" w:hAnsiTheme="majorHAnsi" w:cstheme="majorHAnsi"/>
        </w:rPr>
      </w:pPr>
      <w:r w:rsidRPr="00FB193D">
        <w:rPr>
          <w:rFonts w:asciiTheme="majorHAnsi" w:hAnsiTheme="majorHAnsi" w:cstheme="majorHAnsi"/>
        </w:rPr>
        <w:t>There is back and forth discussion among the Board regarding proposed salary and vacation time.</w:t>
      </w:r>
      <w:r w:rsidR="00E77684">
        <w:rPr>
          <w:rFonts w:asciiTheme="majorHAnsi" w:hAnsiTheme="majorHAnsi" w:cstheme="majorHAnsi"/>
        </w:rPr>
        <w:t xml:space="preserve">  Barry proposes 2 weeks to start and an additional week after 6 months of employment, an additional week to be added after 5 years of employment.  Bob proposes 3 weeks to start with 2 additional weeks after 4 years of employment.  Wendy supports Barry’s proposal of 2 weeks with an additional week after 6 months and a fourth week after five years.</w:t>
      </w:r>
    </w:p>
    <w:p w14:paraId="3BEC9168" w14:textId="77777777" w:rsidR="00415E01" w:rsidRPr="00FB193D" w:rsidRDefault="00415E01" w:rsidP="00A856B2">
      <w:pPr>
        <w:spacing w:after="0"/>
        <w:jc w:val="both"/>
        <w:rPr>
          <w:rFonts w:asciiTheme="majorHAnsi" w:hAnsiTheme="majorHAnsi" w:cstheme="majorHAnsi"/>
          <w:b/>
        </w:rPr>
      </w:pPr>
    </w:p>
    <w:p w14:paraId="289CB970" w14:textId="7770D7DC" w:rsidR="0041641A" w:rsidRPr="00FB193D" w:rsidRDefault="00415E01" w:rsidP="00A856B2">
      <w:pPr>
        <w:spacing w:after="0"/>
        <w:jc w:val="both"/>
        <w:rPr>
          <w:rFonts w:asciiTheme="majorHAnsi" w:hAnsiTheme="majorHAnsi" w:cstheme="majorHAnsi"/>
        </w:rPr>
      </w:pPr>
      <w:r w:rsidRPr="00FB193D">
        <w:rPr>
          <w:rFonts w:asciiTheme="majorHAnsi" w:hAnsiTheme="majorHAnsi" w:cstheme="majorHAnsi"/>
        </w:rPr>
        <w:t xml:space="preserve">Joe, </w:t>
      </w:r>
      <w:proofErr w:type="gramStart"/>
      <w:r w:rsidRPr="00FB193D">
        <w:rPr>
          <w:rFonts w:asciiTheme="majorHAnsi" w:hAnsiTheme="majorHAnsi" w:cstheme="majorHAnsi"/>
        </w:rPr>
        <w:t>Mark</w:t>
      </w:r>
      <w:proofErr w:type="gramEnd"/>
      <w:r w:rsidRPr="00FB193D">
        <w:rPr>
          <w:rFonts w:asciiTheme="majorHAnsi" w:hAnsiTheme="majorHAnsi" w:cstheme="majorHAnsi"/>
        </w:rPr>
        <w:t xml:space="preserve"> and Bob </w:t>
      </w:r>
      <w:r w:rsidR="003B5221" w:rsidRPr="00FB193D">
        <w:rPr>
          <w:rFonts w:asciiTheme="majorHAnsi" w:hAnsiTheme="majorHAnsi" w:cstheme="majorHAnsi"/>
        </w:rPr>
        <w:t>voted</w:t>
      </w:r>
      <w:r w:rsidRPr="00FB193D">
        <w:rPr>
          <w:rFonts w:asciiTheme="majorHAnsi" w:hAnsiTheme="majorHAnsi" w:cstheme="majorHAnsi"/>
        </w:rPr>
        <w:t xml:space="preserve"> </w:t>
      </w:r>
      <w:r w:rsidR="003B5221" w:rsidRPr="00FB193D">
        <w:rPr>
          <w:rFonts w:asciiTheme="majorHAnsi" w:hAnsiTheme="majorHAnsi" w:cstheme="majorHAnsi"/>
        </w:rPr>
        <w:t>to offer the full-time position of Treasurer/Clerk to</w:t>
      </w:r>
      <w:r w:rsidR="00684A71" w:rsidRPr="00FB193D">
        <w:rPr>
          <w:rFonts w:asciiTheme="majorHAnsi" w:hAnsiTheme="majorHAnsi" w:cstheme="majorHAnsi"/>
        </w:rPr>
        <w:t xml:space="preserve"> Jean Garvey</w:t>
      </w:r>
      <w:r w:rsidR="003B5221" w:rsidRPr="00FB193D">
        <w:rPr>
          <w:rFonts w:asciiTheme="majorHAnsi" w:hAnsiTheme="majorHAnsi" w:cstheme="majorHAnsi"/>
        </w:rPr>
        <w:t xml:space="preserve"> with an anticipated start </w:t>
      </w:r>
      <w:r w:rsidR="00827E7A" w:rsidRPr="00FB193D">
        <w:rPr>
          <w:rFonts w:asciiTheme="majorHAnsi" w:hAnsiTheme="majorHAnsi" w:cstheme="majorHAnsi"/>
        </w:rPr>
        <w:t>date of June 21, 2022, contingent upon two reference checks and a CORI record information check.  The customary working hours will be 7:30am to 4:00pm with a half an hour unpaid lunch period</w:t>
      </w:r>
      <w:r w:rsidR="00684A71" w:rsidRPr="00FB193D">
        <w:rPr>
          <w:rFonts w:asciiTheme="majorHAnsi" w:hAnsiTheme="majorHAnsi" w:cstheme="majorHAnsi"/>
        </w:rPr>
        <w:t>.</w:t>
      </w:r>
      <w:r w:rsidR="00827E7A" w:rsidRPr="00FB193D">
        <w:rPr>
          <w:rFonts w:asciiTheme="majorHAnsi" w:hAnsiTheme="majorHAnsi" w:cstheme="majorHAnsi"/>
        </w:rPr>
        <w:t xml:space="preserve">  The starting salary for the position is $83,088.00 as adjusted for FY 2023. This is a salaried position without the opportunity for overtime.  Successful transition from Assistant Treasurer to Treasurer with the MCTA at the end of year one will result in an additional</w:t>
      </w:r>
      <w:r w:rsidR="00F16A99" w:rsidRPr="00FB193D">
        <w:rPr>
          <w:rFonts w:asciiTheme="majorHAnsi" w:hAnsiTheme="majorHAnsi" w:cstheme="majorHAnsi"/>
        </w:rPr>
        <w:t xml:space="preserve"> step increase</w:t>
      </w:r>
      <w:r w:rsidR="00FB193D" w:rsidRPr="00FB193D">
        <w:rPr>
          <w:rFonts w:asciiTheme="majorHAnsi" w:hAnsiTheme="majorHAnsi" w:cstheme="majorHAnsi"/>
        </w:rPr>
        <w:t>.  The position is subject to the comprehensive benefits program as adjusted and approved by the Board.</w:t>
      </w:r>
      <w:r w:rsidR="003B5221" w:rsidRPr="00FB193D">
        <w:rPr>
          <w:rFonts w:asciiTheme="majorHAnsi" w:hAnsiTheme="majorHAnsi" w:cstheme="majorHAnsi"/>
        </w:rPr>
        <w:t xml:space="preserve">  </w:t>
      </w:r>
    </w:p>
    <w:p w14:paraId="0240890F" w14:textId="00D6B8C1" w:rsidR="003B5221" w:rsidRPr="00FB193D" w:rsidRDefault="003B5221" w:rsidP="00A856B2">
      <w:pPr>
        <w:spacing w:after="0"/>
        <w:jc w:val="both"/>
        <w:rPr>
          <w:rFonts w:asciiTheme="majorHAnsi" w:hAnsiTheme="majorHAnsi" w:cstheme="majorHAnsi"/>
        </w:rPr>
      </w:pPr>
    </w:p>
    <w:p w14:paraId="7620AF6A" w14:textId="3DBBE16E" w:rsidR="0041641A" w:rsidRPr="00FB193D" w:rsidRDefault="0041641A" w:rsidP="00A856B2">
      <w:pPr>
        <w:spacing w:after="0"/>
        <w:jc w:val="both"/>
        <w:rPr>
          <w:rFonts w:asciiTheme="majorHAnsi" w:hAnsiTheme="majorHAnsi" w:cstheme="majorHAnsi"/>
        </w:rPr>
      </w:pPr>
      <w:r w:rsidRPr="00FB193D">
        <w:rPr>
          <w:rFonts w:asciiTheme="majorHAnsi" w:hAnsiTheme="majorHAnsi" w:cstheme="majorHAnsi"/>
        </w:rPr>
        <w:t>Barry will call her with the offer.</w:t>
      </w:r>
    </w:p>
    <w:p w14:paraId="6BC40B14" w14:textId="77777777" w:rsidR="00FB193D" w:rsidRPr="00FB193D" w:rsidRDefault="00FB193D" w:rsidP="00A856B2">
      <w:pPr>
        <w:spacing w:after="0"/>
        <w:jc w:val="both"/>
        <w:rPr>
          <w:rFonts w:asciiTheme="majorHAnsi" w:hAnsiTheme="majorHAnsi" w:cstheme="majorHAnsi"/>
        </w:rPr>
      </w:pPr>
    </w:p>
    <w:p w14:paraId="3EB2A105" w14:textId="7BEB97B4" w:rsidR="00E519CF" w:rsidRPr="00FB193D" w:rsidRDefault="0041641A" w:rsidP="00A856B2">
      <w:pPr>
        <w:spacing w:after="0"/>
        <w:jc w:val="both"/>
        <w:rPr>
          <w:rFonts w:asciiTheme="majorHAnsi" w:hAnsiTheme="majorHAnsi" w:cstheme="majorHAnsi"/>
        </w:rPr>
      </w:pPr>
      <w:r w:rsidRPr="00FB193D">
        <w:rPr>
          <w:rFonts w:asciiTheme="majorHAnsi" w:hAnsiTheme="majorHAnsi" w:cstheme="majorHAnsi"/>
        </w:rPr>
        <w:t>Wendy says the any changes will be addressed in the next year’s budget, such as a stipend for getting the full certification.</w:t>
      </w:r>
    </w:p>
    <w:p w14:paraId="6247135F" w14:textId="782AE12C" w:rsidR="00E519CF" w:rsidRPr="00FB193D" w:rsidRDefault="00E519CF" w:rsidP="00A856B2">
      <w:pPr>
        <w:spacing w:after="0"/>
        <w:jc w:val="both"/>
        <w:rPr>
          <w:rFonts w:asciiTheme="majorHAnsi" w:hAnsiTheme="majorHAnsi" w:cstheme="majorHAnsi"/>
        </w:rPr>
      </w:pPr>
    </w:p>
    <w:p w14:paraId="200D4CF2" w14:textId="1A6288D1" w:rsidR="00D63B7D" w:rsidRPr="00FB193D" w:rsidRDefault="00D63B7D" w:rsidP="00A856B2">
      <w:pPr>
        <w:spacing w:after="0"/>
        <w:jc w:val="both"/>
        <w:rPr>
          <w:rFonts w:asciiTheme="majorHAnsi" w:hAnsiTheme="majorHAnsi" w:cstheme="majorHAnsi"/>
        </w:rPr>
      </w:pPr>
      <w:r w:rsidRPr="00FB193D">
        <w:rPr>
          <w:rFonts w:asciiTheme="majorHAnsi" w:hAnsiTheme="majorHAnsi" w:cstheme="majorHAnsi"/>
        </w:rPr>
        <w:t>The board discusses alternate offers if she wants something more and tells Barry what he could or could not offer.</w:t>
      </w:r>
    </w:p>
    <w:p w14:paraId="389D7F88" w14:textId="77777777" w:rsidR="00E519CF" w:rsidRPr="00FB193D" w:rsidRDefault="00E519CF" w:rsidP="00A856B2">
      <w:pPr>
        <w:spacing w:after="0"/>
        <w:jc w:val="both"/>
        <w:rPr>
          <w:rFonts w:asciiTheme="majorHAnsi" w:hAnsiTheme="majorHAnsi" w:cstheme="majorHAnsi"/>
        </w:rPr>
      </w:pPr>
    </w:p>
    <w:p w14:paraId="5CBEA118" w14:textId="3F1E37AD" w:rsidR="00E519CF" w:rsidRPr="00FB193D" w:rsidRDefault="00D63B7D" w:rsidP="00A856B2">
      <w:pPr>
        <w:spacing w:after="0"/>
        <w:jc w:val="both"/>
        <w:rPr>
          <w:rFonts w:asciiTheme="majorHAnsi" w:hAnsiTheme="majorHAnsi" w:cstheme="majorHAnsi"/>
        </w:rPr>
      </w:pPr>
      <w:r w:rsidRPr="00FB193D">
        <w:rPr>
          <w:rFonts w:asciiTheme="majorHAnsi" w:hAnsiTheme="majorHAnsi" w:cstheme="majorHAnsi"/>
          <w:bCs/>
        </w:rPr>
        <w:t>Wendy asks if there is</w:t>
      </w:r>
      <w:r w:rsidR="00F33287" w:rsidRPr="00FB193D">
        <w:rPr>
          <w:rFonts w:asciiTheme="majorHAnsi" w:hAnsiTheme="majorHAnsi" w:cstheme="majorHAnsi"/>
          <w:bCs/>
        </w:rPr>
        <w:t xml:space="preserve"> a</w:t>
      </w:r>
      <w:r w:rsidR="00F33287" w:rsidRPr="00FB193D">
        <w:rPr>
          <w:rFonts w:asciiTheme="majorHAnsi" w:hAnsiTheme="majorHAnsi" w:cstheme="majorHAnsi"/>
        </w:rPr>
        <w:t xml:space="preserve"> motion to adjourn?</w:t>
      </w:r>
    </w:p>
    <w:p w14:paraId="1836F3C2" w14:textId="77777777" w:rsidR="00E519CF" w:rsidRPr="00FB193D" w:rsidRDefault="00E519CF" w:rsidP="00A856B2">
      <w:pPr>
        <w:spacing w:after="0"/>
        <w:jc w:val="both"/>
        <w:rPr>
          <w:rFonts w:asciiTheme="majorHAnsi" w:hAnsiTheme="majorHAnsi" w:cstheme="majorHAnsi"/>
        </w:rPr>
      </w:pPr>
    </w:p>
    <w:p w14:paraId="18B56328" w14:textId="106862DE" w:rsidR="00E519CF" w:rsidRPr="00FB193D" w:rsidRDefault="00D63B7D" w:rsidP="00A856B2">
      <w:pPr>
        <w:spacing w:after="0"/>
        <w:jc w:val="both"/>
        <w:rPr>
          <w:rFonts w:asciiTheme="majorHAnsi" w:hAnsiTheme="majorHAnsi" w:cstheme="majorHAnsi"/>
        </w:rPr>
      </w:pPr>
      <w:r w:rsidRPr="00FB193D">
        <w:rPr>
          <w:rFonts w:asciiTheme="majorHAnsi" w:hAnsiTheme="majorHAnsi" w:cstheme="majorHAnsi"/>
        </w:rPr>
        <w:t xml:space="preserve">Joe makes a motion to </w:t>
      </w:r>
      <w:proofErr w:type="gramStart"/>
      <w:r w:rsidRPr="00FB193D">
        <w:rPr>
          <w:rFonts w:asciiTheme="majorHAnsi" w:hAnsiTheme="majorHAnsi" w:cstheme="majorHAnsi"/>
        </w:rPr>
        <w:t>adjourn</w:t>
      </w:r>
      <w:proofErr w:type="gramEnd"/>
      <w:r w:rsidRPr="00FB193D">
        <w:rPr>
          <w:rFonts w:asciiTheme="majorHAnsi" w:hAnsiTheme="majorHAnsi" w:cstheme="majorHAnsi"/>
        </w:rPr>
        <w:t xml:space="preserve"> and it is seconded by Mark. All in favor</w:t>
      </w:r>
      <w:r w:rsidR="0035012D" w:rsidRPr="00FB193D">
        <w:rPr>
          <w:rFonts w:asciiTheme="majorHAnsi" w:hAnsiTheme="majorHAnsi" w:cstheme="majorHAnsi"/>
        </w:rPr>
        <w:t>? It is a unanimous vote.</w:t>
      </w:r>
    </w:p>
    <w:p w14:paraId="0FA58C35" w14:textId="28FB13EB" w:rsidR="0035012D" w:rsidRDefault="0035012D" w:rsidP="00A856B2">
      <w:pPr>
        <w:spacing w:after="0"/>
        <w:jc w:val="both"/>
        <w:rPr>
          <w:rFonts w:asciiTheme="majorHAnsi" w:hAnsiTheme="majorHAnsi" w:cstheme="majorHAnsi"/>
        </w:rPr>
      </w:pPr>
      <w:r w:rsidRPr="00FB193D">
        <w:rPr>
          <w:rFonts w:asciiTheme="majorHAnsi" w:hAnsiTheme="majorHAnsi" w:cstheme="majorHAnsi"/>
        </w:rPr>
        <w:t>Meeting adjourned at 6:21pm.</w:t>
      </w:r>
    </w:p>
    <w:p w14:paraId="4337DCDD" w14:textId="5120D07E" w:rsidR="00A856B2" w:rsidRDefault="00A856B2" w:rsidP="00A856B2">
      <w:pPr>
        <w:spacing w:after="0"/>
        <w:jc w:val="both"/>
        <w:rPr>
          <w:rFonts w:asciiTheme="majorHAnsi" w:hAnsiTheme="majorHAnsi" w:cstheme="majorHAnsi"/>
        </w:rPr>
      </w:pPr>
    </w:p>
    <w:p w14:paraId="72EB532D" w14:textId="5419D3C9" w:rsidR="00A856B2" w:rsidRPr="00FB193D" w:rsidRDefault="00A856B2" w:rsidP="00A856B2">
      <w:pPr>
        <w:spacing w:after="0"/>
        <w:jc w:val="both"/>
        <w:rPr>
          <w:rFonts w:asciiTheme="majorHAnsi" w:hAnsiTheme="majorHAnsi" w:cstheme="majorHAnsi"/>
        </w:rPr>
      </w:pPr>
      <w:r>
        <w:rPr>
          <w:rFonts w:asciiTheme="majorHAnsi" w:hAnsiTheme="majorHAnsi" w:cstheme="majorHAnsi"/>
        </w:rPr>
        <w:t>Submitted by Louise Warren / Billing Clerk</w:t>
      </w:r>
    </w:p>
    <w:sectPr w:rsidR="00A856B2" w:rsidRPr="00FB193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8E1E" w14:textId="77777777" w:rsidR="00ED3244" w:rsidRDefault="00ED3244">
      <w:pPr>
        <w:spacing w:after="0" w:line="240" w:lineRule="auto"/>
      </w:pPr>
      <w:r>
        <w:separator/>
      </w:r>
    </w:p>
  </w:endnote>
  <w:endnote w:type="continuationSeparator" w:id="0">
    <w:p w14:paraId="4A3AFC04"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16FD81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AC14B7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79B42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93669E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78A4A1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3BA5"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A5DD" w14:textId="77777777" w:rsidR="00ED3244" w:rsidRDefault="00ED3244">
      <w:pPr>
        <w:spacing w:after="0" w:line="240" w:lineRule="auto"/>
      </w:pPr>
      <w:r>
        <w:separator/>
      </w:r>
    </w:p>
  </w:footnote>
  <w:footnote w:type="continuationSeparator" w:id="0">
    <w:p w14:paraId="70C15A09"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B302"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B086"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984C"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06456429">
    <w:abstractNumId w:val="8"/>
  </w:num>
  <w:num w:numId="2" w16cid:durableId="987320271">
    <w:abstractNumId w:val="6"/>
  </w:num>
  <w:num w:numId="3" w16cid:durableId="406148824">
    <w:abstractNumId w:val="5"/>
  </w:num>
  <w:num w:numId="4" w16cid:durableId="303701790">
    <w:abstractNumId w:val="4"/>
  </w:num>
  <w:num w:numId="5" w16cid:durableId="413085971">
    <w:abstractNumId w:val="7"/>
  </w:num>
  <w:num w:numId="6" w16cid:durableId="1762605353">
    <w:abstractNumId w:val="3"/>
  </w:num>
  <w:num w:numId="7" w16cid:durableId="719138187">
    <w:abstractNumId w:val="2"/>
  </w:num>
  <w:num w:numId="8" w16cid:durableId="1835803882">
    <w:abstractNumId w:val="1"/>
  </w:num>
  <w:num w:numId="9" w16cid:durableId="1941523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2C54"/>
    <w:rsid w:val="00034616"/>
    <w:rsid w:val="00034A87"/>
    <w:rsid w:val="00050A6B"/>
    <w:rsid w:val="0006063C"/>
    <w:rsid w:val="00066610"/>
    <w:rsid w:val="00077AAB"/>
    <w:rsid w:val="000E707B"/>
    <w:rsid w:val="000E71BC"/>
    <w:rsid w:val="00105902"/>
    <w:rsid w:val="001216B9"/>
    <w:rsid w:val="001261F0"/>
    <w:rsid w:val="0015074B"/>
    <w:rsid w:val="00154EE3"/>
    <w:rsid w:val="001B33B6"/>
    <w:rsid w:val="001C164F"/>
    <w:rsid w:val="001D1296"/>
    <w:rsid w:val="001F5B73"/>
    <w:rsid w:val="00203166"/>
    <w:rsid w:val="002227E5"/>
    <w:rsid w:val="00242734"/>
    <w:rsid w:val="002537DB"/>
    <w:rsid w:val="00262498"/>
    <w:rsid w:val="002708D6"/>
    <w:rsid w:val="0029639D"/>
    <w:rsid w:val="002A39A3"/>
    <w:rsid w:val="002D5B1F"/>
    <w:rsid w:val="002D5F7B"/>
    <w:rsid w:val="00314376"/>
    <w:rsid w:val="00326F90"/>
    <w:rsid w:val="00344051"/>
    <w:rsid w:val="0035012D"/>
    <w:rsid w:val="00373DD4"/>
    <w:rsid w:val="003B080A"/>
    <w:rsid w:val="003B5221"/>
    <w:rsid w:val="003D196D"/>
    <w:rsid w:val="003F3D56"/>
    <w:rsid w:val="003F72D8"/>
    <w:rsid w:val="00415E01"/>
    <w:rsid w:val="0041641A"/>
    <w:rsid w:val="004273D5"/>
    <w:rsid w:val="00472342"/>
    <w:rsid w:val="00482A28"/>
    <w:rsid w:val="00483440"/>
    <w:rsid w:val="0049564D"/>
    <w:rsid w:val="004A641F"/>
    <w:rsid w:val="004B593C"/>
    <w:rsid w:val="004B72F8"/>
    <w:rsid w:val="004E2FCB"/>
    <w:rsid w:val="004F2389"/>
    <w:rsid w:val="00503EE8"/>
    <w:rsid w:val="00506FAF"/>
    <w:rsid w:val="00524658"/>
    <w:rsid w:val="005406C5"/>
    <w:rsid w:val="005526DF"/>
    <w:rsid w:val="00567171"/>
    <w:rsid w:val="005B709D"/>
    <w:rsid w:val="005C5EE3"/>
    <w:rsid w:val="005D6C79"/>
    <w:rsid w:val="005E4827"/>
    <w:rsid w:val="00606F2B"/>
    <w:rsid w:val="00617A50"/>
    <w:rsid w:val="0062144E"/>
    <w:rsid w:val="00626A04"/>
    <w:rsid w:val="00653CCC"/>
    <w:rsid w:val="00677E35"/>
    <w:rsid w:val="00684A71"/>
    <w:rsid w:val="006E2A8C"/>
    <w:rsid w:val="006E5169"/>
    <w:rsid w:val="007208E1"/>
    <w:rsid w:val="00736353"/>
    <w:rsid w:val="00740011"/>
    <w:rsid w:val="00747105"/>
    <w:rsid w:val="00750BFB"/>
    <w:rsid w:val="007749AF"/>
    <w:rsid w:val="00787F18"/>
    <w:rsid w:val="00794EBC"/>
    <w:rsid w:val="007F0E1C"/>
    <w:rsid w:val="0082628A"/>
    <w:rsid w:val="00827E7A"/>
    <w:rsid w:val="00834BC1"/>
    <w:rsid w:val="00835CBC"/>
    <w:rsid w:val="0085365F"/>
    <w:rsid w:val="008A1327"/>
    <w:rsid w:val="008F1250"/>
    <w:rsid w:val="00930F33"/>
    <w:rsid w:val="00947CEC"/>
    <w:rsid w:val="00983DE2"/>
    <w:rsid w:val="009A42BF"/>
    <w:rsid w:val="009A72A1"/>
    <w:rsid w:val="009C3AF0"/>
    <w:rsid w:val="00A12EE5"/>
    <w:rsid w:val="00A5081F"/>
    <w:rsid w:val="00A63461"/>
    <w:rsid w:val="00A72666"/>
    <w:rsid w:val="00A856B2"/>
    <w:rsid w:val="00AA1D8D"/>
    <w:rsid w:val="00AB427E"/>
    <w:rsid w:val="00AD0F70"/>
    <w:rsid w:val="00B47730"/>
    <w:rsid w:val="00B551BF"/>
    <w:rsid w:val="00B61464"/>
    <w:rsid w:val="00BA2BC8"/>
    <w:rsid w:val="00BA4C2B"/>
    <w:rsid w:val="00BD0140"/>
    <w:rsid w:val="00BD3FCA"/>
    <w:rsid w:val="00BF2FCB"/>
    <w:rsid w:val="00C11CA4"/>
    <w:rsid w:val="00C24502"/>
    <w:rsid w:val="00C4096D"/>
    <w:rsid w:val="00C76507"/>
    <w:rsid w:val="00C769D6"/>
    <w:rsid w:val="00CA56AE"/>
    <w:rsid w:val="00CB0664"/>
    <w:rsid w:val="00CC5E12"/>
    <w:rsid w:val="00CD62F7"/>
    <w:rsid w:val="00CD6FE0"/>
    <w:rsid w:val="00CF323C"/>
    <w:rsid w:val="00CF76CE"/>
    <w:rsid w:val="00D07C87"/>
    <w:rsid w:val="00D15B52"/>
    <w:rsid w:val="00D52A52"/>
    <w:rsid w:val="00D533E0"/>
    <w:rsid w:val="00D557E4"/>
    <w:rsid w:val="00D57E81"/>
    <w:rsid w:val="00D63B7D"/>
    <w:rsid w:val="00DA6E2F"/>
    <w:rsid w:val="00DE7843"/>
    <w:rsid w:val="00E31C95"/>
    <w:rsid w:val="00E4356D"/>
    <w:rsid w:val="00E4480D"/>
    <w:rsid w:val="00E519CF"/>
    <w:rsid w:val="00E7234A"/>
    <w:rsid w:val="00E77684"/>
    <w:rsid w:val="00E83823"/>
    <w:rsid w:val="00EA594A"/>
    <w:rsid w:val="00ED1A8A"/>
    <w:rsid w:val="00ED3244"/>
    <w:rsid w:val="00EF57C4"/>
    <w:rsid w:val="00F16A99"/>
    <w:rsid w:val="00F33287"/>
    <w:rsid w:val="00F700C6"/>
    <w:rsid w:val="00F8481B"/>
    <w:rsid w:val="00FB193D"/>
    <w:rsid w:val="00FB7969"/>
    <w:rsid w:val="00FC693F"/>
    <w:rsid w:val="00FF5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B45242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16</Pages>
  <Words>6658</Words>
  <Characters>37955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Louise Warren</cp:lastModifiedBy>
  <cp:revision>10</cp:revision>
  <dcterms:created xsi:type="dcterms:W3CDTF">2022-06-09T11:41:00Z</dcterms:created>
  <dcterms:modified xsi:type="dcterms:W3CDTF">2022-06-22T15:32:00Z</dcterms:modified>
  <cp:category/>
</cp:coreProperties>
</file>